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bf623" w14:textId="66bf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Инватакси қызметін алушылардың санатын кеңейту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2023 жылғы 10 қазандағы № 86/02 қаулысы. Қарағанды облысының Әділет департаментінде 2023 жылғы 11 қазанда № 6501-09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Әлеуметтік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Көлік және коммуникация министрі міндетін атқарушысының 2013 жылғы 1 қарашадағы № 859 "Автомобиль көлiгiмен мүгедектігі бар адамдарды тасымалдау жөнiнде қызметтер көрсету қағидаларын бекіту туралы" бұйрығымен бекітілген Автомобиль көлігімен мүгедектігі бар адамдарды тасымалдау жөнінде қызметтер көрсету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31-тармағына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№8950 болып тіркелген) сәйкес Осакаров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Осакаров ауданының аумағында инватакси қызметін алушылардың санаты келесі тұлғалар санаттарымен кеңейтілсін: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 топтағы мүгедектігі бар адамдар;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тірек-қимыл аппараты бұзылған 2 топтағы мүгедектігі бар адамдар;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жүріп-тұруы қиын мүгедектігі бар балалар;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аутистік спектрдің бұзылуы бар мүгедектігі бар балалар;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Даун синдромы бар мүгедектігі бар балалар;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церебралды параличі бар мүгедектігі бар балалар;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ақыл-ойдың бұзылуы бар мүгедектігі бар балалар.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Осакаров ауданы әкімдігінің 2022 жылғы 9 маусымдағы № 46/01 "Инватакси қызметін алушылардың санатын кеңейту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№28466 болып тіркелген) күші жойылды деп танылсын.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Осакаров ауданы әкімінің жетекшілік ететін орынбасарына жүктелсін.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 міндетін атқарушысы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Шалабаева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