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d142f" w14:textId="edd14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облысында ортақ су пайдаланудың қағидаларын бекіту туралы" Қызылорда облыстық мәслихатының 2019 жылғы 17 шілдедегі № 334 шешіміне өзгерістер мен толықтырулар енгізу туралы</w:t>
      </w:r>
    </w:p>
    <w:p>
      <w:pPr>
        <w:spacing w:after="0"/>
        <w:ind w:left="0"/>
        <w:jc w:val="both"/>
      </w:pPr>
      <w:r>
        <w:rPr>
          <w:rFonts w:ascii="Times New Roman"/>
          <w:b w:val="false"/>
          <w:i w:val="false"/>
          <w:color w:val="000000"/>
          <w:sz w:val="28"/>
        </w:rPr>
        <w:t>Қызылорда облыстық мәслихатының 2023 жылғы 27 қазандағы № 56 шешімі. Қызылорда облысының Әділет департаментінде 2023 жылғы 1 қарашада № 8462-11 болып тіркелді</w:t>
      </w:r>
    </w:p>
    <w:p>
      <w:pPr>
        <w:spacing w:after="0"/>
        <w:ind w:left="0"/>
        <w:jc w:val="both"/>
      </w:pPr>
      <w:bookmarkStart w:name="z4" w:id="0"/>
      <w:r>
        <w:rPr>
          <w:rFonts w:ascii="Times New Roman"/>
          <w:b w:val="false"/>
          <w:i w:val="false"/>
          <w:color w:val="000000"/>
          <w:sz w:val="28"/>
        </w:rPr>
        <w:t>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"Қызылорда облысында ортақ су пайдаланудың қағидаларын бекіту туралы" Қызылорда облыстық мәслихатының 2019 жылғы 17 шілдедегі </w:t>
      </w:r>
      <w:r>
        <w:rPr>
          <w:rFonts w:ascii="Times New Roman"/>
          <w:b w:val="false"/>
          <w:i w:val="false"/>
          <w:color w:val="000000"/>
          <w:sz w:val="28"/>
        </w:rPr>
        <w:t>№ 334</w:t>
      </w:r>
      <w:r>
        <w:rPr>
          <w:rFonts w:ascii="Times New Roman"/>
          <w:b w:val="false"/>
          <w:i w:val="false"/>
          <w:color w:val="000000"/>
          <w:sz w:val="28"/>
        </w:rPr>
        <w:t xml:space="preserve"> шешіміне (Нормативтік құқықтық актілерді мемлекеттік тіркеу тізілімінде № 6851 болып тіркелген)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End w:id="2"/>
    <w:bookmarkStart w:name="z7" w:id="3"/>
    <w:p>
      <w:pPr>
        <w:spacing w:after="0"/>
        <w:ind w:left="0"/>
        <w:jc w:val="both"/>
      </w:pPr>
      <w:r>
        <w:rPr>
          <w:rFonts w:ascii="Times New Roman"/>
          <w:b w:val="false"/>
          <w:i w:val="false"/>
          <w:color w:val="000000"/>
          <w:sz w:val="28"/>
        </w:rPr>
        <w:t>
      "Қызылорда облысында ортақ су пайдалану қағидаларын белгілеу туралы";</w:t>
      </w:r>
    </w:p>
    <w:bookmarkEnd w:id="3"/>
    <w:bookmarkStart w:name="z8"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келесі редакцияда жазылсын:</w:t>
      </w:r>
    </w:p>
    <w:bookmarkEnd w:id="4"/>
    <w:bookmarkStart w:name="z9" w:id="5"/>
    <w:p>
      <w:pPr>
        <w:spacing w:after="0"/>
        <w:ind w:left="0"/>
        <w:jc w:val="both"/>
      </w:pPr>
      <w:r>
        <w:rPr>
          <w:rFonts w:ascii="Times New Roman"/>
          <w:b w:val="false"/>
          <w:i w:val="false"/>
          <w:color w:val="000000"/>
          <w:sz w:val="28"/>
        </w:rPr>
        <w:t xml:space="preserve">
      "1. Қоса беріліп отырған Қызылорда облысында ортақ су пайдалану қағидалары белгіленсін."; </w:t>
      </w:r>
    </w:p>
    <w:bookmarkEnd w:id="5"/>
    <w:bookmarkStart w:name="z10" w:id="6"/>
    <w:p>
      <w:pPr>
        <w:spacing w:after="0"/>
        <w:ind w:left="0"/>
        <w:jc w:val="both"/>
      </w:pPr>
      <w:r>
        <w:rPr>
          <w:rFonts w:ascii="Times New Roman"/>
          <w:b w:val="false"/>
          <w:i w:val="false"/>
          <w:color w:val="000000"/>
          <w:sz w:val="28"/>
        </w:rPr>
        <w:t xml:space="preserve">
      Қызылорда облысында ортақ су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2" w:id="7"/>
    <w:p>
      <w:pPr>
        <w:spacing w:after="0"/>
        <w:ind w:left="0"/>
        <w:jc w:val="both"/>
      </w:pPr>
      <w:r>
        <w:rPr>
          <w:rFonts w:ascii="Times New Roman"/>
          <w:b w:val="false"/>
          <w:i w:val="false"/>
          <w:color w:val="000000"/>
          <w:sz w:val="28"/>
        </w:rPr>
        <w:t xml:space="preserve">
      "1. Осы Қызылорда облысында ортақ су пайдалану қағидалары (бұдан әрі – Қағидалар) Қазақстан Республикасының Су Кодексінің (бұдан әрі – Кодекс) </w:t>
      </w:r>
      <w:r>
        <w:rPr>
          <w:rFonts w:ascii="Times New Roman"/>
          <w:b w:val="false"/>
          <w:i w:val="false"/>
          <w:color w:val="000000"/>
          <w:sz w:val="28"/>
        </w:rPr>
        <w:t>38-бабының</w:t>
      </w:r>
      <w:r>
        <w:rPr>
          <w:rFonts w:ascii="Times New Roman"/>
          <w:b w:val="false"/>
          <w:i w:val="false"/>
          <w:color w:val="000000"/>
          <w:sz w:val="28"/>
        </w:rPr>
        <w:t xml:space="preserve"> 1) тармақшасына, </w:t>
      </w:r>
      <w:r>
        <w:rPr>
          <w:rFonts w:ascii="Times New Roman"/>
          <w:b w:val="false"/>
          <w:i w:val="false"/>
          <w:color w:val="000000"/>
          <w:sz w:val="28"/>
        </w:rPr>
        <w:t>65-бабының</w:t>
      </w:r>
      <w:r>
        <w:rPr>
          <w:rFonts w:ascii="Times New Roman"/>
          <w:b w:val="false"/>
          <w:i w:val="false"/>
          <w:color w:val="000000"/>
          <w:sz w:val="28"/>
        </w:rPr>
        <w:t xml:space="preserve"> 4-тармағына, "Ортақ су пайдаланудың үлгілік қағидаларын бекіту туралы" Қазақстан Республикасы Ауыл шаруашылығы министрінің 2015 жылғы 20 наурыздағы </w:t>
      </w:r>
      <w:r>
        <w:rPr>
          <w:rFonts w:ascii="Times New Roman"/>
          <w:b w:val="false"/>
          <w:i w:val="false"/>
          <w:color w:val="000000"/>
          <w:sz w:val="28"/>
        </w:rPr>
        <w:t>№ 19-1/252</w:t>
      </w:r>
      <w:r>
        <w:rPr>
          <w:rFonts w:ascii="Times New Roman"/>
          <w:b w:val="false"/>
          <w:i w:val="false"/>
          <w:color w:val="000000"/>
          <w:sz w:val="28"/>
        </w:rPr>
        <w:t xml:space="preserve"> бұйрығына (Нормативтік құқықтық актілерді мемлекеттік тіркеу тізілімінде № 11434 болып тіркелген) сәйкес әзірленді және Қызылорда облысының өңірлік жағдайының ерекшелігін ескере отырып ортақ су пайдалану тәртібін айқындайды.";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жазылсын:</w:t>
      </w:r>
    </w:p>
    <w:bookmarkStart w:name="z14" w:id="8"/>
    <w:p>
      <w:pPr>
        <w:spacing w:after="0"/>
        <w:ind w:left="0"/>
        <w:jc w:val="both"/>
      </w:pPr>
      <w:r>
        <w:rPr>
          <w:rFonts w:ascii="Times New Roman"/>
          <w:b w:val="false"/>
          <w:i w:val="false"/>
          <w:color w:val="000000"/>
          <w:sz w:val="28"/>
        </w:rPr>
        <w:t>
      "11. Қызылорда облыстық мәслихаты мәслихаттың кезекті немесе кезектен тыс сессиясы барысында азаматтардың өмірі мен денсаулығын сақтау мақсатында өңірлік жағдайлардың ерекшеліктерін ескере отырып, ортақ су пайдалану қағидаларында өңірдің аумағында орналасқан су объектілерінде шомылу, ауыз су және тұрмыстық қажеттіліктерге су алу, мал суару, шағын кемелерде және басқа да жүзу құралдарында жүзу жүзеге асырылмайтын жерлерді айқындайды.";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келесі редакцияда жазылсын:</w:t>
      </w:r>
    </w:p>
    <w:bookmarkStart w:name="z16" w:id="9"/>
    <w:p>
      <w:pPr>
        <w:spacing w:after="0"/>
        <w:ind w:left="0"/>
        <w:jc w:val="both"/>
      </w:pPr>
      <w:r>
        <w:rPr>
          <w:rFonts w:ascii="Times New Roman"/>
          <w:b w:val="false"/>
          <w:i w:val="false"/>
          <w:color w:val="000000"/>
          <w:sz w:val="28"/>
        </w:rPr>
        <w:t>
      "14. Ортақ су пайдаланудың шарттарын немесе оған тыйым салынатынын жариялау үшін оқшау немесе бірлесіп су пайдалануды жүзеге асыратын су пайдаланушы Қызылорда облыстық мәслихатына ортақ су пайдаланудың шарттарын немесе оған тыйым салынатынын белгілеудің қажеттігі негізделген ұсыныс енгізеді.";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7) тармақшасы жаңа редакцияда жазылсын, орыс тіліндегі мәтіні өзгермейді:</w:t>
      </w:r>
    </w:p>
    <w:bookmarkStart w:name="z18" w:id="10"/>
    <w:p>
      <w:pPr>
        <w:spacing w:after="0"/>
        <w:ind w:left="0"/>
        <w:jc w:val="both"/>
      </w:pPr>
      <w:r>
        <w:rPr>
          <w:rFonts w:ascii="Times New Roman"/>
          <w:b w:val="false"/>
          <w:i w:val="false"/>
          <w:color w:val="000000"/>
          <w:sz w:val="28"/>
        </w:rPr>
        <w:t>
      "7) су объектілерінде және оларға тікелей жақын жерде кәмелетке толмаған балаларды үлкендердің қарауынсыз тастауға;";</w:t>
      </w:r>
    </w:p>
    <w:bookmarkEnd w:id="10"/>
    <w:bookmarkStart w:name="z19" w:id="11"/>
    <w:p>
      <w:pPr>
        <w:spacing w:after="0"/>
        <w:ind w:left="0"/>
        <w:jc w:val="both"/>
      </w:pPr>
      <w:r>
        <w:rPr>
          <w:rFonts w:ascii="Times New Roman"/>
          <w:b w:val="false"/>
          <w:i w:val="false"/>
          <w:color w:val="000000"/>
          <w:sz w:val="28"/>
        </w:rPr>
        <w:t>
      келесі мазмұндағы 11-1 және 11-2-тармақтарымен толықтырылсын:</w:t>
      </w:r>
    </w:p>
    <w:bookmarkEnd w:id="11"/>
    <w:bookmarkStart w:name="z20" w:id="12"/>
    <w:p>
      <w:pPr>
        <w:spacing w:after="0"/>
        <w:ind w:left="0"/>
        <w:jc w:val="both"/>
      </w:pPr>
      <w:r>
        <w:rPr>
          <w:rFonts w:ascii="Times New Roman"/>
          <w:b w:val="false"/>
          <w:i w:val="false"/>
          <w:color w:val="000000"/>
          <w:sz w:val="28"/>
        </w:rPr>
        <w:t xml:space="preserve">
      "11-1. "Су айдындарындағы қауіпсіздік қағидаларын бекіту туралы" Қазақстан Республикасы Ішкі істер министрінің 2015 жылғы 19 қаңтардағы </w:t>
      </w:r>
      <w:r>
        <w:rPr>
          <w:rFonts w:ascii="Times New Roman"/>
          <w:b w:val="false"/>
          <w:i w:val="false"/>
          <w:color w:val="000000"/>
          <w:sz w:val="28"/>
        </w:rPr>
        <w:t>№ 34</w:t>
      </w:r>
      <w:r>
        <w:rPr>
          <w:rFonts w:ascii="Times New Roman"/>
          <w:b w:val="false"/>
          <w:i w:val="false"/>
          <w:color w:val="000000"/>
          <w:sz w:val="28"/>
        </w:rPr>
        <w:t xml:space="preserve"> бұйрығының (Нормативтік құқықтық актілерді мемлекеттік тіркеу тізілімінде № 10335 болып тіркелген) талаптарына сәйкес су айдындарының қауіпті және шомылу үшін жабдықталмаған учаскелерінде жергілікті атқарушы органдар су айдындарында тыйым салатын және ескертетін қауіпсіздік белгілерін орнатады.</w:t>
      </w:r>
    </w:p>
    <w:bookmarkEnd w:id="12"/>
    <w:bookmarkStart w:name="z21" w:id="13"/>
    <w:p>
      <w:pPr>
        <w:spacing w:after="0"/>
        <w:ind w:left="0"/>
        <w:jc w:val="both"/>
      </w:pPr>
      <w:r>
        <w:rPr>
          <w:rFonts w:ascii="Times New Roman"/>
          <w:b w:val="false"/>
          <w:i w:val="false"/>
          <w:color w:val="000000"/>
          <w:sz w:val="28"/>
        </w:rPr>
        <w:t>
      Жабдықталмаған су айдындарында және "Суға түсуге тыйым салынады" деген белгілер орнатылған жерлерде шомылуға болмайды.</w:t>
      </w:r>
    </w:p>
    <w:bookmarkEnd w:id="13"/>
    <w:bookmarkStart w:name="z22" w:id="14"/>
    <w:p>
      <w:pPr>
        <w:spacing w:after="0"/>
        <w:ind w:left="0"/>
        <w:jc w:val="both"/>
      </w:pPr>
      <w:r>
        <w:rPr>
          <w:rFonts w:ascii="Times New Roman"/>
          <w:b w:val="false"/>
          <w:i w:val="false"/>
          <w:color w:val="000000"/>
          <w:sz w:val="28"/>
        </w:rPr>
        <w:t>
      11-2. Азаматтардың өмірі мен денсаулығын сақтау мақсатында Қызылорда облысының аумағында орналасқан су объектілерінде шомылуға тыйым салынған жерлер осы Қағидалардың қосымшасына сәйкес айқындалсын.";</w:t>
      </w:r>
    </w:p>
    <w:bookmarkEnd w:id="14"/>
    <w:bookmarkStart w:name="z23" w:id="15"/>
    <w:p>
      <w:pPr>
        <w:spacing w:after="0"/>
        <w:ind w:left="0"/>
        <w:jc w:val="both"/>
      </w:pPr>
      <w:r>
        <w:rPr>
          <w:rFonts w:ascii="Times New Roman"/>
          <w:b w:val="false"/>
          <w:i w:val="false"/>
          <w:color w:val="000000"/>
          <w:sz w:val="28"/>
        </w:rPr>
        <w:t xml:space="preserve">
      Қызылорда облысында ортақ су пайдалану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bookmarkEnd w:id="15"/>
    <w:bookmarkStart w:name="z24" w:id="1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Байкадамов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2023 жылғы 27 қазандағы</w:t>
            </w:r>
            <w:r>
              <w:br/>
            </w:r>
            <w:r>
              <w:rPr>
                <w:rFonts w:ascii="Times New Roman"/>
                <w:b w:val="false"/>
                <w:i w:val="false"/>
                <w:color w:val="000000"/>
                <w:sz w:val="20"/>
              </w:rPr>
              <w:t>№ 56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2019 жылғы</w:t>
            </w:r>
            <w:r>
              <w:rPr>
                <w:rFonts w:ascii="Times New Roman"/>
                <w:b w:val="false"/>
                <w:i w:val="false"/>
                <w:color w:val="000000"/>
                <w:sz w:val="20"/>
              </w:rPr>
              <w:t xml:space="preserve"> 17 шілдедегі</w:t>
            </w:r>
            <w:r>
              <w:br/>
            </w:r>
            <w:r>
              <w:rPr>
                <w:rFonts w:ascii="Times New Roman"/>
                <w:b w:val="false"/>
                <w:i w:val="false"/>
                <w:color w:val="000000"/>
                <w:sz w:val="20"/>
              </w:rPr>
              <w:t>№ 334 шешімімен</w:t>
            </w:r>
            <w:r>
              <w:rPr>
                <w:rFonts w:ascii="Times New Roman"/>
                <w:b w:val="false"/>
                <w:i w:val="false"/>
                <w:color w:val="000000"/>
                <w:sz w:val="20"/>
              </w:rPr>
              <w:t xml:space="preserve"> бекітілген</w:t>
            </w:r>
            <w:r>
              <w:br/>
            </w:r>
            <w:r>
              <w:rPr>
                <w:rFonts w:ascii="Times New Roman"/>
                <w:b w:val="false"/>
                <w:i w:val="false"/>
                <w:color w:val="000000"/>
                <w:sz w:val="20"/>
              </w:rPr>
              <w:t>Қызылорда облысында</w:t>
            </w:r>
            <w:r>
              <w:br/>
            </w:r>
            <w:r>
              <w:rPr>
                <w:rFonts w:ascii="Times New Roman"/>
                <w:b w:val="false"/>
                <w:i w:val="false"/>
                <w:color w:val="000000"/>
                <w:sz w:val="20"/>
              </w:rPr>
              <w:t>ортақ су пайдалану қағидаларына қосымша</w:t>
            </w:r>
          </w:p>
        </w:tc>
      </w:tr>
    </w:tbl>
    <w:bookmarkStart w:name="z33" w:id="17"/>
    <w:p>
      <w:pPr>
        <w:spacing w:after="0"/>
        <w:ind w:left="0"/>
        <w:jc w:val="left"/>
      </w:pPr>
      <w:r>
        <w:rPr>
          <w:rFonts w:ascii="Times New Roman"/>
          <w:b/>
          <w:i w:val="false"/>
          <w:color w:val="000000"/>
        </w:rPr>
        <w:t xml:space="preserve"> Қызылорда облысының аумағында орналасқан су объектілерінде шомылуға тыйым салынған жерлер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немесе учаскесінің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объектілеріндегі орындар (еңдік пен бойлық координаттары)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Коорди</w:t>
            </w:r>
          </w:p>
          <w:bookmarkEnd w:id="18"/>
          <w:p>
            <w:pPr>
              <w:spacing w:after="20"/>
              <w:ind w:left="20"/>
              <w:jc w:val="both"/>
            </w:pPr>
            <w:r>
              <w:rPr>
                <w:rFonts w:ascii="Times New Roman"/>
                <w:b w:val="false"/>
                <w:i w:val="false"/>
                <w:color w:val="000000"/>
                <w:sz w:val="20"/>
              </w:rPr>
              <w:t>
</w:t>
            </w:r>
            <w:r>
              <w:rPr>
                <w:rFonts w:ascii="Times New Roman"/>
                <w:b w:val="false"/>
                <w:i w:val="false"/>
                <w:color w:val="000000"/>
                <w:sz w:val="20"/>
              </w:rPr>
              <w:t>наттар арасын</w:t>
            </w:r>
          </w:p>
          <w:p>
            <w:pPr>
              <w:spacing w:after="20"/>
              <w:ind w:left="20"/>
              <w:jc w:val="both"/>
            </w:pPr>
            <w:r>
              <w:rPr>
                <w:rFonts w:ascii="Times New Roman"/>
                <w:b w:val="false"/>
                <w:i w:val="false"/>
                <w:color w:val="000000"/>
                <w:sz w:val="20"/>
              </w:rPr>
              <w:t>
</w:t>
            </w:r>
            <w:r>
              <w:rPr>
                <w:rFonts w:ascii="Times New Roman"/>
                <w:b w:val="false"/>
                <w:i w:val="false"/>
                <w:color w:val="000000"/>
                <w:sz w:val="20"/>
              </w:rPr>
              <w:t>дағы қашық</w:t>
            </w:r>
          </w:p>
          <w:p>
            <w:pPr>
              <w:spacing w:after="20"/>
              <w:ind w:left="20"/>
              <w:jc w:val="both"/>
            </w:pPr>
            <w:r>
              <w:rPr>
                <w:rFonts w:ascii="Times New Roman"/>
                <w:b w:val="false"/>
                <w:i w:val="false"/>
                <w:color w:val="000000"/>
                <w:sz w:val="20"/>
              </w:rPr>
              <w:t>
тық</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9"/>
          <w:p>
            <w:pPr>
              <w:spacing w:after="20"/>
              <w:ind w:left="20"/>
              <w:jc w:val="both"/>
            </w:pPr>
            <w:r>
              <w:rPr>
                <w:rFonts w:ascii="Times New Roman"/>
                <w:b w:val="false"/>
                <w:i w:val="false"/>
                <w:color w:val="000000"/>
                <w:sz w:val="20"/>
              </w:rPr>
              <w:t>
Ортақ суды пайдала</w:t>
            </w:r>
          </w:p>
          <w:bookmarkEnd w:id="19"/>
          <w:p>
            <w:pPr>
              <w:spacing w:after="20"/>
              <w:ind w:left="20"/>
              <w:jc w:val="both"/>
            </w:pPr>
            <w:r>
              <w:rPr>
                <w:rFonts w:ascii="Times New Roman"/>
                <w:b w:val="false"/>
                <w:i w:val="false"/>
                <w:color w:val="000000"/>
                <w:sz w:val="20"/>
              </w:rPr>
              <w:t>
нуды 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0"/>
          <w:p>
            <w:pPr>
              <w:spacing w:after="20"/>
              <w:ind w:left="20"/>
              <w:jc w:val="both"/>
            </w:pPr>
            <w:r>
              <w:rPr>
                <w:rFonts w:ascii="Times New Roman"/>
                <w:b w:val="false"/>
                <w:i w:val="false"/>
                <w:color w:val="000000"/>
                <w:sz w:val="20"/>
              </w:rPr>
              <w:t>
Координат</w:t>
            </w:r>
          </w:p>
          <w:bookmarkEnd w:id="20"/>
          <w:p>
            <w:pPr>
              <w:spacing w:after="20"/>
              <w:ind w:left="20"/>
              <w:jc w:val="both"/>
            </w:pPr>
            <w:r>
              <w:rPr>
                <w:rFonts w:ascii="Times New Roman"/>
                <w:b w:val="false"/>
                <w:i w:val="false"/>
                <w:color w:val="000000"/>
                <w:sz w:val="20"/>
              </w:rPr>
              <w:t>
тың басталуы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1"/>
          <w:p>
            <w:pPr>
              <w:spacing w:after="20"/>
              <w:ind w:left="20"/>
              <w:jc w:val="both"/>
            </w:pPr>
            <w:r>
              <w:rPr>
                <w:rFonts w:ascii="Times New Roman"/>
                <w:b w:val="false"/>
                <w:i w:val="false"/>
                <w:color w:val="000000"/>
                <w:sz w:val="20"/>
              </w:rPr>
              <w:t>
Координат</w:t>
            </w:r>
          </w:p>
          <w:bookmarkEnd w:id="21"/>
          <w:p>
            <w:pPr>
              <w:spacing w:after="20"/>
              <w:ind w:left="20"/>
              <w:jc w:val="both"/>
            </w:pPr>
            <w:r>
              <w:rPr>
                <w:rFonts w:ascii="Times New Roman"/>
                <w:b w:val="false"/>
                <w:i w:val="false"/>
                <w:color w:val="000000"/>
                <w:sz w:val="20"/>
              </w:rPr>
              <w:t>
тың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2"/>
          <w:p>
            <w:pPr>
              <w:spacing w:after="20"/>
              <w:ind w:left="20"/>
              <w:jc w:val="both"/>
            </w:pPr>
            <w:r>
              <w:rPr>
                <w:rFonts w:ascii="Times New Roman"/>
                <w:b w:val="false"/>
                <w:i w:val="false"/>
                <w:color w:val="000000"/>
                <w:sz w:val="20"/>
              </w:rPr>
              <w:t>
"КОПЭС" саяжай аймағы тұсындағы өзеннің</w:t>
            </w:r>
          </w:p>
          <w:bookmarkEnd w:id="22"/>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3"/>
          <w:p>
            <w:pPr>
              <w:spacing w:after="20"/>
              <w:ind w:left="20"/>
              <w:jc w:val="both"/>
            </w:pPr>
            <w:r>
              <w:rPr>
                <w:rFonts w:ascii="Times New Roman"/>
                <w:b w:val="false"/>
                <w:i w:val="false"/>
                <w:color w:val="000000"/>
                <w:sz w:val="20"/>
              </w:rPr>
              <w:t>
44.75728 ºC</w:t>
            </w:r>
          </w:p>
          <w:bookmarkEnd w:id="23"/>
          <w:p>
            <w:pPr>
              <w:spacing w:after="20"/>
              <w:ind w:left="20"/>
              <w:jc w:val="both"/>
            </w:pPr>
            <w:r>
              <w:rPr>
                <w:rFonts w:ascii="Times New Roman"/>
                <w:b w:val="false"/>
                <w:i w:val="false"/>
                <w:color w:val="000000"/>
                <w:sz w:val="20"/>
              </w:rPr>
              <w:t>
65.55432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4"/>
          <w:p>
            <w:pPr>
              <w:spacing w:after="20"/>
              <w:ind w:left="20"/>
              <w:jc w:val="both"/>
            </w:pPr>
            <w:r>
              <w:rPr>
                <w:rFonts w:ascii="Times New Roman"/>
                <w:b w:val="false"/>
                <w:i w:val="false"/>
                <w:color w:val="000000"/>
                <w:sz w:val="20"/>
              </w:rPr>
              <w:t>
44.76181 ºC</w:t>
            </w:r>
          </w:p>
          <w:bookmarkEnd w:id="24"/>
          <w:p>
            <w:pPr>
              <w:spacing w:after="20"/>
              <w:ind w:left="20"/>
              <w:jc w:val="both"/>
            </w:pPr>
            <w:r>
              <w:rPr>
                <w:rFonts w:ascii="Times New Roman"/>
                <w:b w:val="false"/>
                <w:i w:val="false"/>
                <w:color w:val="000000"/>
                <w:sz w:val="20"/>
              </w:rPr>
              <w:t>
65.57808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5"/>
          <w:p>
            <w:pPr>
              <w:spacing w:after="20"/>
              <w:ind w:left="20"/>
              <w:jc w:val="both"/>
            </w:pPr>
            <w:r>
              <w:rPr>
                <w:rFonts w:ascii="Times New Roman"/>
                <w:b w:val="false"/>
                <w:i w:val="false"/>
                <w:color w:val="000000"/>
                <w:sz w:val="20"/>
              </w:rPr>
              <w:t>
Шомылу жүзеге асырыл</w:t>
            </w:r>
          </w:p>
          <w:bookmarkEnd w:id="25"/>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6"/>
          <w:p>
            <w:pPr>
              <w:spacing w:after="20"/>
              <w:ind w:left="20"/>
              <w:jc w:val="both"/>
            </w:pPr>
            <w:r>
              <w:rPr>
                <w:rFonts w:ascii="Times New Roman"/>
                <w:b w:val="false"/>
                <w:i w:val="false"/>
                <w:color w:val="000000"/>
                <w:sz w:val="20"/>
              </w:rPr>
              <w:t>
Тасбөгет кентіндегі Қызылорда су торабынан "Батыс Еуропа-Батыс Қытай" магистралды тас жолының 1815+700 шақырымындағы көпіріне дейінгі өзеннің</w:t>
            </w:r>
          </w:p>
          <w:bookmarkEnd w:id="26"/>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7"/>
          <w:p>
            <w:pPr>
              <w:spacing w:after="20"/>
              <w:ind w:left="20"/>
              <w:jc w:val="both"/>
            </w:pPr>
            <w:r>
              <w:rPr>
                <w:rFonts w:ascii="Times New Roman"/>
                <w:b w:val="false"/>
                <w:i w:val="false"/>
                <w:color w:val="000000"/>
                <w:sz w:val="20"/>
              </w:rPr>
              <w:t>
44.763511 ºC</w:t>
            </w:r>
          </w:p>
          <w:bookmarkEnd w:id="27"/>
          <w:p>
            <w:pPr>
              <w:spacing w:after="20"/>
              <w:ind w:left="20"/>
              <w:jc w:val="both"/>
            </w:pPr>
            <w:r>
              <w:rPr>
                <w:rFonts w:ascii="Times New Roman"/>
                <w:b w:val="false"/>
                <w:i w:val="false"/>
                <w:color w:val="000000"/>
                <w:sz w:val="20"/>
              </w:rPr>
              <w:t>
65.536711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8"/>
          <w:p>
            <w:pPr>
              <w:spacing w:after="20"/>
              <w:ind w:left="20"/>
              <w:jc w:val="both"/>
            </w:pPr>
            <w:r>
              <w:rPr>
                <w:rFonts w:ascii="Times New Roman"/>
                <w:b w:val="false"/>
                <w:i w:val="false"/>
                <w:color w:val="000000"/>
                <w:sz w:val="20"/>
              </w:rPr>
              <w:t>
44.759696 ºC</w:t>
            </w:r>
          </w:p>
          <w:bookmarkEnd w:id="28"/>
          <w:p>
            <w:pPr>
              <w:spacing w:after="20"/>
              <w:ind w:left="20"/>
              <w:jc w:val="both"/>
            </w:pPr>
            <w:r>
              <w:rPr>
                <w:rFonts w:ascii="Times New Roman"/>
                <w:b w:val="false"/>
                <w:i w:val="false"/>
                <w:color w:val="000000"/>
                <w:sz w:val="20"/>
              </w:rPr>
              <w:t>
65.582654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9"/>
          <w:p>
            <w:pPr>
              <w:spacing w:after="20"/>
              <w:ind w:left="20"/>
              <w:jc w:val="both"/>
            </w:pPr>
            <w:r>
              <w:rPr>
                <w:rFonts w:ascii="Times New Roman"/>
                <w:b w:val="false"/>
                <w:i w:val="false"/>
                <w:color w:val="000000"/>
                <w:sz w:val="20"/>
              </w:rPr>
              <w:t>
Шомылу жүзеге асырыл</w:t>
            </w:r>
          </w:p>
          <w:bookmarkEnd w:id="29"/>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0"/>
          <w:p>
            <w:pPr>
              <w:spacing w:after="20"/>
              <w:ind w:left="20"/>
              <w:jc w:val="both"/>
            </w:pPr>
            <w:r>
              <w:rPr>
                <w:rFonts w:ascii="Times New Roman"/>
                <w:b w:val="false"/>
                <w:i w:val="false"/>
                <w:color w:val="000000"/>
                <w:sz w:val="20"/>
              </w:rPr>
              <w:t>
"Батыс Еуропа-Батыс Қытай" магистралды тас жолының 1815+700 шақырымындағы көпірінен Тасбөгет кентіндегі су тазалау станциясына дейінгі өзеннің</w:t>
            </w:r>
          </w:p>
          <w:bookmarkEnd w:id="30"/>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1"/>
          <w:p>
            <w:pPr>
              <w:spacing w:after="20"/>
              <w:ind w:left="20"/>
              <w:jc w:val="both"/>
            </w:pPr>
            <w:r>
              <w:rPr>
                <w:rFonts w:ascii="Times New Roman"/>
                <w:b w:val="false"/>
                <w:i w:val="false"/>
                <w:color w:val="000000"/>
                <w:sz w:val="20"/>
              </w:rPr>
              <w:t>
44.77536 ºC</w:t>
            </w:r>
          </w:p>
          <w:bookmarkEnd w:id="31"/>
          <w:p>
            <w:pPr>
              <w:spacing w:after="20"/>
              <w:ind w:left="20"/>
              <w:jc w:val="both"/>
            </w:pPr>
            <w:r>
              <w:rPr>
                <w:rFonts w:ascii="Times New Roman"/>
                <w:b w:val="false"/>
                <w:i w:val="false"/>
                <w:color w:val="000000"/>
                <w:sz w:val="20"/>
              </w:rPr>
              <w:t>
65.53862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2"/>
          <w:p>
            <w:pPr>
              <w:spacing w:after="20"/>
              <w:ind w:left="20"/>
              <w:jc w:val="both"/>
            </w:pPr>
            <w:r>
              <w:rPr>
                <w:rFonts w:ascii="Times New Roman"/>
                <w:b w:val="false"/>
                <w:i w:val="false"/>
                <w:color w:val="000000"/>
                <w:sz w:val="20"/>
              </w:rPr>
              <w:t>
44.77850 ºC</w:t>
            </w:r>
          </w:p>
          <w:bookmarkEnd w:id="32"/>
          <w:p>
            <w:pPr>
              <w:spacing w:after="20"/>
              <w:ind w:left="20"/>
              <w:jc w:val="both"/>
            </w:pPr>
            <w:r>
              <w:rPr>
                <w:rFonts w:ascii="Times New Roman"/>
                <w:b w:val="false"/>
                <w:i w:val="false"/>
                <w:color w:val="000000"/>
                <w:sz w:val="20"/>
              </w:rPr>
              <w:t>
65.54422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3"/>
          <w:p>
            <w:pPr>
              <w:spacing w:after="20"/>
              <w:ind w:left="20"/>
              <w:jc w:val="both"/>
            </w:pPr>
            <w:r>
              <w:rPr>
                <w:rFonts w:ascii="Times New Roman"/>
                <w:b w:val="false"/>
                <w:i w:val="false"/>
                <w:color w:val="000000"/>
                <w:sz w:val="20"/>
              </w:rPr>
              <w:t>
Шомылу жүзеге асырыл</w:t>
            </w:r>
          </w:p>
          <w:bookmarkEnd w:id="33"/>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шағын ауданы тұсындағы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4"/>
          <w:p>
            <w:pPr>
              <w:spacing w:after="20"/>
              <w:ind w:left="20"/>
              <w:jc w:val="both"/>
            </w:pPr>
            <w:r>
              <w:rPr>
                <w:rFonts w:ascii="Times New Roman"/>
                <w:b w:val="false"/>
                <w:i w:val="false"/>
                <w:color w:val="000000"/>
                <w:sz w:val="20"/>
              </w:rPr>
              <w:t>
44.79824 ºC</w:t>
            </w:r>
          </w:p>
          <w:bookmarkEnd w:id="34"/>
          <w:p>
            <w:pPr>
              <w:spacing w:after="20"/>
              <w:ind w:left="20"/>
              <w:jc w:val="both"/>
            </w:pPr>
            <w:r>
              <w:rPr>
                <w:rFonts w:ascii="Times New Roman"/>
                <w:b w:val="false"/>
                <w:i w:val="false"/>
                <w:color w:val="000000"/>
                <w:sz w:val="20"/>
              </w:rPr>
              <w:t>
65.49461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5"/>
          <w:p>
            <w:pPr>
              <w:spacing w:after="20"/>
              <w:ind w:left="20"/>
              <w:jc w:val="both"/>
            </w:pPr>
            <w:r>
              <w:rPr>
                <w:rFonts w:ascii="Times New Roman"/>
                <w:b w:val="false"/>
                <w:i w:val="false"/>
                <w:color w:val="000000"/>
                <w:sz w:val="20"/>
              </w:rPr>
              <w:t>
44.81327 ºC</w:t>
            </w:r>
          </w:p>
          <w:bookmarkEnd w:id="35"/>
          <w:p>
            <w:pPr>
              <w:spacing w:after="20"/>
              <w:ind w:left="20"/>
              <w:jc w:val="both"/>
            </w:pPr>
            <w:r>
              <w:rPr>
                <w:rFonts w:ascii="Times New Roman"/>
                <w:b w:val="false"/>
                <w:i w:val="false"/>
                <w:color w:val="000000"/>
                <w:sz w:val="20"/>
              </w:rPr>
              <w:t>
65.49522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6"/>
          <w:p>
            <w:pPr>
              <w:spacing w:after="20"/>
              <w:ind w:left="20"/>
              <w:jc w:val="both"/>
            </w:pPr>
            <w:r>
              <w:rPr>
                <w:rFonts w:ascii="Times New Roman"/>
                <w:b w:val="false"/>
                <w:i w:val="false"/>
                <w:color w:val="000000"/>
                <w:sz w:val="20"/>
              </w:rPr>
              <w:t>
Шомылу жүзеге асырыл</w:t>
            </w:r>
          </w:p>
          <w:bookmarkEnd w:id="36"/>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7"/>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Қызылорда облысы бойынша филиалы – "Халыққа қызмет көрсету орталығы" департаменті тұсындағы өзеннің</w:t>
            </w:r>
          </w:p>
          <w:bookmarkEnd w:id="37"/>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8"/>
          <w:p>
            <w:pPr>
              <w:spacing w:after="20"/>
              <w:ind w:left="20"/>
              <w:jc w:val="both"/>
            </w:pPr>
            <w:r>
              <w:rPr>
                <w:rFonts w:ascii="Times New Roman"/>
                <w:b w:val="false"/>
                <w:i w:val="false"/>
                <w:color w:val="000000"/>
                <w:sz w:val="20"/>
              </w:rPr>
              <w:t>
44.82216 ºC</w:t>
            </w:r>
          </w:p>
          <w:bookmarkEnd w:id="38"/>
          <w:p>
            <w:pPr>
              <w:spacing w:after="20"/>
              <w:ind w:left="20"/>
              <w:jc w:val="both"/>
            </w:pPr>
            <w:r>
              <w:rPr>
                <w:rFonts w:ascii="Times New Roman"/>
                <w:b w:val="false"/>
                <w:i w:val="false"/>
                <w:color w:val="000000"/>
                <w:sz w:val="20"/>
              </w:rPr>
              <w:t>
65.49609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9"/>
          <w:p>
            <w:pPr>
              <w:spacing w:after="20"/>
              <w:ind w:left="20"/>
              <w:jc w:val="both"/>
            </w:pPr>
            <w:r>
              <w:rPr>
                <w:rFonts w:ascii="Times New Roman"/>
                <w:b w:val="false"/>
                <w:i w:val="false"/>
                <w:color w:val="000000"/>
                <w:sz w:val="20"/>
              </w:rPr>
              <w:t>
44.82950 ºC</w:t>
            </w:r>
          </w:p>
          <w:bookmarkEnd w:id="39"/>
          <w:p>
            <w:pPr>
              <w:spacing w:after="20"/>
              <w:ind w:left="20"/>
              <w:jc w:val="both"/>
            </w:pPr>
            <w:r>
              <w:rPr>
                <w:rFonts w:ascii="Times New Roman"/>
                <w:b w:val="false"/>
                <w:i w:val="false"/>
                <w:color w:val="000000"/>
                <w:sz w:val="20"/>
              </w:rPr>
              <w:t>
65.49583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0"/>
          <w:p>
            <w:pPr>
              <w:spacing w:after="20"/>
              <w:ind w:left="20"/>
              <w:jc w:val="both"/>
            </w:pPr>
            <w:r>
              <w:rPr>
                <w:rFonts w:ascii="Times New Roman"/>
                <w:b w:val="false"/>
                <w:i w:val="false"/>
                <w:color w:val="000000"/>
                <w:sz w:val="20"/>
              </w:rPr>
              <w:t>
Шомылу жүзеге асырыл</w:t>
            </w:r>
          </w:p>
          <w:bookmarkEnd w:id="40"/>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1"/>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қоғамының Қызылорда облысы бойынша филиалы – "Халыққа қызмет көрсету орталығы" департаменті жанындағы</w:t>
            </w:r>
          </w:p>
          <w:bookmarkEnd w:id="41"/>
          <w:p>
            <w:pPr>
              <w:spacing w:after="20"/>
              <w:ind w:left="20"/>
              <w:jc w:val="both"/>
            </w:pPr>
            <w:r>
              <w:rPr>
                <w:rFonts w:ascii="Times New Roman"/>
                <w:b w:val="false"/>
                <w:i w:val="false"/>
                <w:color w:val="000000"/>
                <w:sz w:val="20"/>
              </w:rPr>
              <w:t>
</w:t>
            </w:r>
            <w:r>
              <w:rPr>
                <w:rFonts w:ascii="Times New Roman"/>
                <w:b w:val="false"/>
                <w:i w:val="false"/>
                <w:color w:val="000000"/>
                <w:sz w:val="20"/>
              </w:rPr>
              <w:t>автокөлік көпірінен 3-ші іріленді</w:t>
            </w:r>
          </w:p>
          <w:p>
            <w:pPr>
              <w:spacing w:after="20"/>
              <w:ind w:left="20"/>
              <w:jc w:val="both"/>
            </w:pPr>
            <w:r>
              <w:rPr>
                <w:rFonts w:ascii="Times New Roman"/>
                <w:b w:val="false"/>
                <w:i w:val="false"/>
                <w:color w:val="000000"/>
                <w:sz w:val="20"/>
              </w:rPr>
              <w:t>
рілген кварталға дейінгі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2"/>
          <w:p>
            <w:pPr>
              <w:spacing w:after="20"/>
              <w:ind w:left="20"/>
              <w:jc w:val="both"/>
            </w:pPr>
            <w:r>
              <w:rPr>
                <w:rFonts w:ascii="Times New Roman"/>
                <w:b w:val="false"/>
                <w:i w:val="false"/>
                <w:color w:val="000000"/>
                <w:sz w:val="20"/>
              </w:rPr>
              <w:t>
44.84668 ºC</w:t>
            </w:r>
          </w:p>
          <w:bookmarkEnd w:id="42"/>
          <w:p>
            <w:pPr>
              <w:spacing w:after="20"/>
              <w:ind w:left="20"/>
              <w:jc w:val="both"/>
            </w:pPr>
            <w:r>
              <w:rPr>
                <w:rFonts w:ascii="Times New Roman"/>
                <w:b w:val="false"/>
                <w:i w:val="false"/>
                <w:color w:val="000000"/>
                <w:sz w:val="20"/>
              </w:rPr>
              <w:t>
65.45633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3"/>
          <w:p>
            <w:pPr>
              <w:spacing w:after="20"/>
              <w:ind w:left="20"/>
              <w:jc w:val="both"/>
            </w:pPr>
            <w:r>
              <w:rPr>
                <w:rFonts w:ascii="Times New Roman"/>
                <w:b w:val="false"/>
                <w:i w:val="false"/>
                <w:color w:val="000000"/>
                <w:sz w:val="20"/>
              </w:rPr>
              <w:t>
44.85748 ºC</w:t>
            </w:r>
          </w:p>
          <w:bookmarkEnd w:id="43"/>
          <w:p>
            <w:pPr>
              <w:spacing w:after="20"/>
              <w:ind w:left="20"/>
              <w:jc w:val="both"/>
            </w:pPr>
            <w:r>
              <w:rPr>
                <w:rFonts w:ascii="Times New Roman"/>
                <w:b w:val="false"/>
                <w:i w:val="false"/>
                <w:color w:val="000000"/>
                <w:sz w:val="20"/>
              </w:rPr>
              <w:t>
65.45318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4"/>
          <w:p>
            <w:pPr>
              <w:spacing w:after="20"/>
              <w:ind w:left="20"/>
              <w:jc w:val="both"/>
            </w:pPr>
            <w:r>
              <w:rPr>
                <w:rFonts w:ascii="Times New Roman"/>
                <w:b w:val="false"/>
                <w:i w:val="false"/>
                <w:color w:val="000000"/>
                <w:sz w:val="20"/>
              </w:rPr>
              <w:t>
Шомылу жүзеге асырыл</w:t>
            </w:r>
          </w:p>
          <w:bookmarkEnd w:id="44"/>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5"/>
          <w:p>
            <w:pPr>
              <w:spacing w:after="20"/>
              <w:ind w:left="20"/>
              <w:jc w:val="both"/>
            </w:pPr>
            <w:r>
              <w:rPr>
                <w:rFonts w:ascii="Times New Roman"/>
                <w:b w:val="false"/>
                <w:i w:val="false"/>
                <w:color w:val="000000"/>
                <w:sz w:val="20"/>
              </w:rPr>
              <w:t>
"Мерей" шағын ауданы тұсындағы өзеннің</w:t>
            </w:r>
          </w:p>
          <w:bookmarkEnd w:id="45"/>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6"/>
          <w:p>
            <w:pPr>
              <w:spacing w:after="20"/>
              <w:ind w:left="20"/>
              <w:jc w:val="both"/>
            </w:pPr>
            <w:r>
              <w:rPr>
                <w:rFonts w:ascii="Times New Roman"/>
                <w:b w:val="false"/>
                <w:i w:val="false"/>
                <w:color w:val="000000"/>
                <w:sz w:val="20"/>
              </w:rPr>
              <w:t>
44.83939 ºC</w:t>
            </w:r>
          </w:p>
          <w:bookmarkEnd w:id="46"/>
          <w:p>
            <w:pPr>
              <w:spacing w:after="20"/>
              <w:ind w:left="20"/>
              <w:jc w:val="both"/>
            </w:pPr>
            <w:r>
              <w:rPr>
                <w:rFonts w:ascii="Times New Roman"/>
                <w:b w:val="false"/>
                <w:i w:val="false"/>
                <w:color w:val="000000"/>
                <w:sz w:val="20"/>
              </w:rPr>
              <w:t>
65.46196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7"/>
          <w:p>
            <w:pPr>
              <w:spacing w:after="20"/>
              <w:ind w:left="20"/>
              <w:jc w:val="both"/>
            </w:pPr>
            <w:r>
              <w:rPr>
                <w:rFonts w:ascii="Times New Roman"/>
                <w:b w:val="false"/>
                <w:i w:val="false"/>
                <w:color w:val="000000"/>
                <w:sz w:val="20"/>
              </w:rPr>
              <w:t>
44.85463 ºC</w:t>
            </w:r>
          </w:p>
          <w:bookmarkEnd w:id="47"/>
          <w:p>
            <w:pPr>
              <w:spacing w:after="20"/>
              <w:ind w:left="20"/>
              <w:jc w:val="both"/>
            </w:pPr>
            <w:r>
              <w:rPr>
                <w:rFonts w:ascii="Times New Roman"/>
                <w:b w:val="false"/>
                <w:i w:val="false"/>
                <w:color w:val="000000"/>
                <w:sz w:val="20"/>
              </w:rPr>
              <w:t>
65.45686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8"/>
          <w:p>
            <w:pPr>
              <w:spacing w:after="20"/>
              <w:ind w:left="20"/>
              <w:jc w:val="both"/>
            </w:pPr>
            <w:r>
              <w:rPr>
                <w:rFonts w:ascii="Times New Roman"/>
                <w:b w:val="false"/>
                <w:i w:val="false"/>
                <w:color w:val="000000"/>
                <w:sz w:val="20"/>
              </w:rPr>
              <w:t>
Шомылу жүзеге асырыл</w:t>
            </w:r>
          </w:p>
          <w:bookmarkEnd w:id="48"/>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9"/>
          <w:p>
            <w:pPr>
              <w:spacing w:after="20"/>
              <w:ind w:left="20"/>
              <w:jc w:val="both"/>
            </w:pPr>
            <w:r>
              <w:rPr>
                <w:rFonts w:ascii="Times New Roman"/>
                <w:b w:val="false"/>
                <w:i w:val="false"/>
                <w:color w:val="000000"/>
                <w:sz w:val="20"/>
              </w:rPr>
              <w:t xml:space="preserve">
Т.Рысқұлов пен </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М.Саламатов көшелерінің қиылысынан Тәуелсіздік көшесіне дейінгі өзеннің</w:t>
            </w:r>
          </w:p>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0"/>
          <w:p>
            <w:pPr>
              <w:spacing w:after="20"/>
              <w:ind w:left="20"/>
              <w:jc w:val="both"/>
            </w:pPr>
            <w:r>
              <w:rPr>
                <w:rFonts w:ascii="Times New Roman"/>
                <w:b w:val="false"/>
                <w:i w:val="false"/>
                <w:color w:val="000000"/>
                <w:sz w:val="20"/>
              </w:rPr>
              <w:t>
44.86466 ºC</w:t>
            </w:r>
          </w:p>
          <w:bookmarkEnd w:id="50"/>
          <w:p>
            <w:pPr>
              <w:spacing w:after="20"/>
              <w:ind w:left="20"/>
              <w:jc w:val="both"/>
            </w:pPr>
            <w:r>
              <w:rPr>
                <w:rFonts w:ascii="Times New Roman"/>
                <w:b w:val="false"/>
                <w:i w:val="false"/>
                <w:color w:val="000000"/>
                <w:sz w:val="20"/>
              </w:rPr>
              <w:t>
65.43121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1"/>
          <w:p>
            <w:pPr>
              <w:spacing w:after="20"/>
              <w:ind w:left="20"/>
              <w:jc w:val="both"/>
            </w:pPr>
            <w:r>
              <w:rPr>
                <w:rFonts w:ascii="Times New Roman"/>
                <w:b w:val="false"/>
                <w:i w:val="false"/>
                <w:color w:val="000000"/>
                <w:sz w:val="20"/>
              </w:rPr>
              <w:t>
44.87498 ºC</w:t>
            </w:r>
          </w:p>
          <w:bookmarkEnd w:id="51"/>
          <w:p>
            <w:pPr>
              <w:spacing w:after="20"/>
              <w:ind w:left="20"/>
              <w:jc w:val="both"/>
            </w:pPr>
            <w:r>
              <w:rPr>
                <w:rFonts w:ascii="Times New Roman"/>
                <w:b w:val="false"/>
                <w:i w:val="false"/>
                <w:color w:val="000000"/>
                <w:sz w:val="20"/>
              </w:rPr>
              <w:t>
65.42050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2"/>
          <w:p>
            <w:pPr>
              <w:spacing w:after="20"/>
              <w:ind w:left="20"/>
              <w:jc w:val="both"/>
            </w:pPr>
            <w:r>
              <w:rPr>
                <w:rFonts w:ascii="Times New Roman"/>
                <w:b w:val="false"/>
                <w:i w:val="false"/>
                <w:color w:val="000000"/>
                <w:sz w:val="20"/>
              </w:rPr>
              <w:t>
Шомылу жүзеге асырыл</w:t>
            </w:r>
          </w:p>
          <w:bookmarkEnd w:id="52"/>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3"/>
          <w:p>
            <w:pPr>
              <w:spacing w:after="20"/>
              <w:ind w:left="20"/>
              <w:jc w:val="both"/>
            </w:pPr>
            <w:r>
              <w:rPr>
                <w:rFonts w:ascii="Times New Roman"/>
                <w:b w:val="false"/>
                <w:i w:val="false"/>
                <w:color w:val="000000"/>
                <w:sz w:val="20"/>
              </w:rPr>
              <w:t>
Тәуелсіздік көшесінен "Қызылорда облысының денсаулық сақтау басқармасының "Облыстық фтизиопульмонология орталығы" шаруашылық жүргізу құқығындағы коммуналдық мемлекеттік кәсіпорнына дейінгі өзеннің</w:t>
            </w:r>
          </w:p>
          <w:bookmarkEnd w:id="53"/>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4"/>
          <w:p>
            <w:pPr>
              <w:spacing w:after="20"/>
              <w:ind w:left="20"/>
              <w:jc w:val="both"/>
            </w:pPr>
            <w:r>
              <w:rPr>
                <w:rFonts w:ascii="Times New Roman"/>
                <w:b w:val="false"/>
                <w:i w:val="false"/>
                <w:color w:val="000000"/>
                <w:sz w:val="20"/>
              </w:rPr>
              <w:t>
44.75704 ºC</w:t>
            </w:r>
          </w:p>
          <w:bookmarkEnd w:id="54"/>
          <w:p>
            <w:pPr>
              <w:spacing w:after="20"/>
              <w:ind w:left="20"/>
              <w:jc w:val="both"/>
            </w:pPr>
            <w:r>
              <w:rPr>
                <w:rFonts w:ascii="Times New Roman"/>
                <w:b w:val="false"/>
                <w:i w:val="false"/>
                <w:color w:val="000000"/>
                <w:sz w:val="20"/>
              </w:rPr>
              <w:t>
65.55396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5"/>
          <w:p>
            <w:pPr>
              <w:spacing w:after="20"/>
              <w:ind w:left="20"/>
              <w:jc w:val="both"/>
            </w:pPr>
            <w:r>
              <w:rPr>
                <w:rFonts w:ascii="Times New Roman"/>
                <w:b w:val="false"/>
                <w:i w:val="false"/>
                <w:color w:val="000000"/>
                <w:sz w:val="20"/>
              </w:rPr>
              <w:t>
44.76339 ºC</w:t>
            </w:r>
          </w:p>
          <w:bookmarkEnd w:id="55"/>
          <w:p>
            <w:pPr>
              <w:spacing w:after="20"/>
              <w:ind w:left="20"/>
              <w:jc w:val="both"/>
            </w:pPr>
            <w:r>
              <w:rPr>
                <w:rFonts w:ascii="Times New Roman"/>
                <w:b w:val="false"/>
                <w:i w:val="false"/>
                <w:color w:val="000000"/>
                <w:sz w:val="20"/>
              </w:rPr>
              <w:t>
65.56381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6"/>
          <w:p>
            <w:pPr>
              <w:spacing w:after="20"/>
              <w:ind w:left="20"/>
              <w:jc w:val="both"/>
            </w:pPr>
            <w:r>
              <w:rPr>
                <w:rFonts w:ascii="Times New Roman"/>
                <w:b w:val="false"/>
                <w:i w:val="false"/>
                <w:color w:val="000000"/>
                <w:sz w:val="20"/>
              </w:rPr>
              <w:t>
Шомылу жүзеге асырыл</w:t>
            </w:r>
          </w:p>
          <w:bookmarkEnd w:id="56"/>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7"/>
          <w:p>
            <w:pPr>
              <w:spacing w:after="20"/>
              <w:ind w:left="20"/>
              <w:jc w:val="both"/>
            </w:pPr>
            <w:r>
              <w:rPr>
                <w:rFonts w:ascii="Times New Roman"/>
                <w:b w:val="false"/>
                <w:i w:val="false"/>
                <w:color w:val="000000"/>
                <w:sz w:val="20"/>
              </w:rPr>
              <w:t>
"Қызылорда облысының денсаулық сақтау басқармасының "Облыстық фтизиопульмонология орталығы" шаруашылық жүргізу құқығындағы коммуналдық мемлекеттік кәсіпорнынан "Ягодка" саяжай аймағына дейінгі өзеннің</w:t>
            </w:r>
          </w:p>
          <w:bookmarkEnd w:id="57"/>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8"/>
          <w:p>
            <w:pPr>
              <w:spacing w:after="20"/>
              <w:ind w:left="20"/>
              <w:jc w:val="both"/>
            </w:pPr>
            <w:r>
              <w:rPr>
                <w:rFonts w:ascii="Times New Roman"/>
                <w:b w:val="false"/>
                <w:i w:val="false"/>
                <w:color w:val="000000"/>
                <w:sz w:val="20"/>
              </w:rPr>
              <w:t>
44.85588 ºC</w:t>
            </w:r>
          </w:p>
          <w:bookmarkEnd w:id="58"/>
          <w:p>
            <w:pPr>
              <w:spacing w:after="20"/>
              <w:ind w:left="20"/>
              <w:jc w:val="both"/>
            </w:pPr>
            <w:r>
              <w:rPr>
                <w:rFonts w:ascii="Times New Roman"/>
                <w:b w:val="false"/>
                <w:i w:val="false"/>
                <w:color w:val="000000"/>
                <w:sz w:val="20"/>
              </w:rPr>
              <w:t>
65.45591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9"/>
          <w:p>
            <w:pPr>
              <w:spacing w:after="20"/>
              <w:ind w:left="20"/>
              <w:jc w:val="both"/>
            </w:pPr>
            <w:r>
              <w:rPr>
                <w:rFonts w:ascii="Times New Roman"/>
                <w:b w:val="false"/>
                <w:i w:val="false"/>
                <w:color w:val="000000"/>
                <w:sz w:val="20"/>
              </w:rPr>
              <w:t>
44.87241 ºC</w:t>
            </w:r>
          </w:p>
          <w:bookmarkEnd w:id="59"/>
          <w:p>
            <w:pPr>
              <w:spacing w:after="20"/>
              <w:ind w:left="20"/>
              <w:jc w:val="both"/>
            </w:pPr>
            <w:r>
              <w:rPr>
                <w:rFonts w:ascii="Times New Roman"/>
                <w:b w:val="false"/>
                <w:i w:val="false"/>
                <w:color w:val="000000"/>
                <w:sz w:val="20"/>
              </w:rPr>
              <w:t>
65.42155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0"/>
          <w:p>
            <w:pPr>
              <w:spacing w:after="20"/>
              <w:ind w:left="20"/>
              <w:jc w:val="both"/>
            </w:pPr>
            <w:r>
              <w:rPr>
                <w:rFonts w:ascii="Times New Roman"/>
                <w:b w:val="false"/>
                <w:i w:val="false"/>
                <w:color w:val="000000"/>
                <w:sz w:val="20"/>
              </w:rPr>
              <w:t>
Шомылу жүзеге асырыл</w:t>
            </w:r>
          </w:p>
          <w:bookmarkEnd w:id="60"/>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1"/>
          <w:p>
            <w:pPr>
              <w:spacing w:after="20"/>
              <w:ind w:left="20"/>
              <w:jc w:val="both"/>
            </w:pPr>
            <w:r>
              <w:rPr>
                <w:rFonts w:ascii="Times New Roman"/>
                <w:b w:val="false"/>
                <w:i w:val="false"/>
                <w:color w:val="000000"/>
                <w:sz w:val="20"/>
              </w:rPr>
              <w:t>
Сол жаға магистрал</w:t>
            </w:r>
          </w:p>
          <w:bookmarkEnd w:id="61"/>
          <w:p>
            <w:pPr>
              <w:spacing w:after="20"/>
              <w:ind w:left="20"/>
              <w:jc w:val="both"/>
            </w:pPr>
            <w:r>
              <w:rPr>
                <w:rFonts w:ascii="Times New Roman"/>
                <w:b w:val="false"/>
                <w:i w:val="false"/>
                <w:color w:val="000000"/>
                <w:sz w:val="20"/>
              </w:rPr>
              <w:t>
ды каналы (Шіркейлі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2"/>
          <w:p>
            <w:pPr>
              <w:spacing w:after="20"/>
              <w:ind w:left="20"/>
              <w:jc w:val="both"/>
            </w:pPr>
            <w:r>
              <w:rPr>
                <w:rFonts w:ascii="Times New Roman"/>
                <w:b w:val="false"/>
                <w:i w:val="false"/>
                <w:color w:val="000000"/>
                <w:sz w:val="20"/>
              </w:rPr>
              <w:t>
Қызылорда су торабынан "Наурыз" шағын ауданына дейінгі каналдың</w:t>
            </w:r>
          </w:p>
          <w:bookmarkEnd w:id="62"/>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3"/>
          <w:p>
            <w:pPr>
              <w:spacing w:after="20"/>
              <w:ind w:left="20"/>
              <w:jc w:val="both"/>
            </w:pPr>
            <w:r>
              <w:rPr>
                <w:rFonts w:ascii="Times New Roman"/>
                <w:b w:val="false"/>
                <w:i w:val="false"/>
                <w:color w:val="000000"/>
                <w:sz w:val="20"/>
              </w:rPr>
              <w:t>
44.76328 ºC</w:t>
            </w:r>
          </w:p>
          <w:bookmarkEnd w:id="63"/>
          <w:p>
            <w:pPr>
              <w:spacing w:after="20"/>
              <w:ind w:left="20"/>
              <w:jc w:val="both"/>
            </w:pPr>
            <w:r>
              <w:rPr>
                <w:rFonts w:ascii="Times New Roman"/>
                <w:b w:val="false"/>
                <w:i w:val="false"/>
                <w:color w:val="000000"/>
                <w:sz w:val="20"/>
              </w:rPr>
              <w:t>
65.53466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4"/>
          <w:p>
            <w:pPr>
              <w:spacing w:after="20"/>
              <w:ind w:left="20"/>
              <w:jc w:val="both"/>
            </w:pPr>
            <w:r>
              <w:rPr>
                <w:rFonts w:ascii="Times New Roman"/>
                <w:b w:val="false"/>
                <w:i w:val="false"/>
                <w:color w:val="000000"/>
                <w:sz w:val="20"/>
              </w:rPr>
              <w:t>
44.78795 ºC</w:t>
            </w:r>
          </w:p>
          <w:bookmarkEnd w:id="64"/>
          <w:p>
            <w:pPr>
              <w:spacing w:after="20"/>
              <w:ind w:left="20"/>
              <w:jc w:val="both"/>
            </w:pPr>
            <w:r>
              <w:rPr>
                <w:rFonts w:ascii="Times New Roman"/>
                <w:b w:val="false"/>
                <w:i w:val="false"/>
                <w:color w:val="000000"/>
                <w:sz w:val="20"/>
              </w:rPr>
              <w:t>
65.46693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5"/>
          <w:p>
            <w:pPr>
              <w:spacing w:after="20"/>
              <w:ind w:left="20"/>
              <w:jc w:val="both"/>
            </w:pPr>
            <w:r>
              <w:rPr>
                <w:rFonts w:ascii="Times New Roman"/>
                <w:b w:val="false"/>
                <w:i w:val="false"/>
                <w:color w:val="000000"/>
                <w:sz w:val="20"/>
              </w:rPr>
              <w:t>
Шомылу жүзеге асырыл</w:t>
            </w:r>
          </w:p>
          <w:bookmarkEnd w:id="65"/>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6"/>
          <w:p>
            <w:pPr>
              <w:spacing w:after="20"/>
              <w:ind w:left="20"/>
              <w:jc w:val="both"/>
            </w:pPr>
            <w:r>
              <w:rPr>
                <w:rFonts w:ascii="Times New Roman"/>
                <w:b w:val="false"/>
                <w:i w:val="false"/>
                <w:color w:val="000000"/>
                <w:sz w:val="20"/>
              </w:rPr>
              <w:t>
Оң жаға магистрал</w:t>
            </w:r>
          </w:p>
          <w:bookmarkEnd w:id="66"/>
          <w:p>
            <w:pPr>
              <w:spacing w:after="20"/>
              <w:ind w:left="20"/>
              <w:jc w:val="both"/>
            </w:pPr>
            <w:r>
              <w:rPr>
                <w:rFonts w:ascii="Times New Roman"/>
                <w:b w:val="false"/>
                <w:i w:val="false"/>
                <w:color w:val="000000"/>
                <w:sz w:val="20"/>
              </w:rPr>
              <w:t>
ды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7"/>
          <w:p>
            <w:pPr>
              <w:spacing w:after="20"/>
              <w:ind w:left="20"/>
              <w:jc w:val="both"/>
            </w:pPr>
            <w:r>
              <w:rPr>
                <w:rFonts w:ascii="Times New Roman"/>
                <w:b w:val="false"/>
                <w:i w:val="false"/>
                <w:color w:val="000000"/>
                <w:sz w:val="20"/>
              </w:rPr>
              <w:t>
Тасбөгет кентінен Қарауылтөбе елді мекеніне дейінгі каналдың</w:t>
            </w:r>
          </w:p>
          <w:bookmarkEnd w:id="67"/>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8"/>
          <w:p>
            <w:pPr>
              <w:spacing w:after="20"/>
              <w:ind w:left="20"/>
              <w:jc w:val="both"/>
            </w:pPr>
            <w:r>
              <w:rPr>
                <w:rFonts w:ascii="Times New Roman"/>
                <w:b w:val="false"/>
                <w:i w:val="false"/>
                <w:color w:val="000000"/>
                <w:sz w:val="20"/>
              </w:rPr>
              <w:t>
44.81208 ºC</w:t>
            </w:r>
          </w:p>
          <w:bookmarkEnd w:id="68"/>
          <w:p>
            <w:pPr>
              <w:spacing w:after="20"/>
              <w:ind w:left="20"/>
              <w:jc w:val="both"/>
            </w:pPr>
            <w:r>
              <w:rPr>
                <w:rFonts w:ascii="Times New Roman"/>
                <w:b w:val="false"/>
                <w:i w:val="false"/>
                <w:color w:val="000000"/>
                <w:sz w:val="20"/>
              </w:rPr>
              <w:t>
65.57787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9"/>
          <w:p>
            <w:pPr>
              <w:spacing w:after="20"/>
              <w:ind w:left="20"/>
              <w:jc w:val="both"/>
            </w:pPr>
            <w:r>
              <w:rPr>
                <w:rFonts w:ascii="Times New Roman"/>
                <w:b w:val="false"/>
                <w:i w:val="false"/>
                <w:color w:val="000000"/>
                <w:sz w:val="20"/>
              </w:rPr>
              <w:t>
44.76443 ºC</w:t>
            </w:r>
          </w:p>
          <w:bookmarkEnd w:id="69"/>
          <w:p>
            <w:pPr>
              <w:spacing w:after="20"/>
              <w:ind w:left="20"/>
              <w:jc w:val="both"/>
            </w:pPr>
            <w:r>
              <w:rPr>
                <w:rFonts w:ascii="Times New Roman"/>
                <w:b w:val="false"/>
                <w:i w:val="false"/>
                <w:color w:val="000000"/>
                <w:sz w:val="20"/>
              </w:rPr>
              <w:t>
65.53765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0"/>
          <w:p>
            <w:pPr>
              <w:spacing w:after="20"/>
              <w:ind w:left="20"/>
              <w:jc w:val="both"/>
            </w:pPr>
            <w:r>
              <w:rPr>
                <w:rFonts w:ascii="Times New Roman"/>
                <w:b w:val="false"/>
                <w:i w:val="false"/>
                <w:color w:val="000000"/>
                <w:sz w:val="20"/>
              </w:rPr>
              <w:t>
Шомылу жүзеге асырыл</w:t>
            </w:r>
          </w:p>
          <w:bookmarkEnd w:id="70"/>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1"/>
          <w:p>
            <w:pPr>
              <w:spacing w:after="20"/>
              <w:ind w:left="20"/>
              <w:jc w:val="both"/>
            </w:pPr>
            <w:r>
              <w:rPr>
                <w:rFonts w:ascii="Times New Roman"/>
                <w:b w:val="false"/>
                <w:i w:val="false"/>
                <w:color w:val="000000"/>
                <w:sz w:val="20"/>
              </w:rPr>
              <w:t>
Белкөл кентіндегі көне көпірден Абай елді мекенінің көпіріне дейінгі каналдың</w:t>
            </w:r>
          </w:p>
          <w:bookmarkEnd w:id="71"/>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2"/>
          <w:p>
            <w:pPr>
              <w:spacing w:after="20"/>
              <w:ind w:left="20"/>
              <w:jc w:val="both"/>
            </w:pPr>
            <w:r>
              <w:rPr>
                <w:rFonts w:ascii="Times New Roman"/>
                <w:b w:val="false"/>
                <w:i w:val="false"/>
                <w:color w:val="000000"/>
                <w:sz w:val="20"/>
              </w:rPr>
              <w:t>
44.76016 ºC</w:t>
            </w:r>
          </w:p>
          <w:bookmarkEnd w:id="72"/>
          <w:p>
            <w:pPr>
              <w:spacing w:after="20"/>
              <w:ind w:left="20"/>
              <w:jc w:val="both"/>
            </w:pPr>
            <w:r>
              <w:rPr>
                <w:rFonts w:ascii="Times New Roman"/>
                <w:b w:val="false"/>
                <w:i w:val="false"/>
                <w:color w:val="000000"/>
                <w:sz w:val="20"/>
              </w:rPr>
              <w:t>
65.57142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3"/>
          <w:p>
            <w:pPr>
              <w:spacing w:after="20"/>
              <w:ind w:left="20"/>
              <w:jc w:val="both"/>
            </w:pPr>
            <w:r>
              <w:rPr>
                <w:rFonts w:ascii="Times New Roman"/>
                <w:b w:val="false"/>
                <w:i w:val="false"/>
                <w:color w:val="000000"/>
                <w:sz w:val="20"/>
              </w:rPr>
              <w:t>
44.74955 ºC</w:t>
            </w:r>
          </w:p>
          <w:bookmarkEnd w:id="73"/>
          <w:p>
            <w:pPr>
              <w:spacing w:after="20"/>
              <w:ind w:left="20"/>
              <w:jc w:val="both"/>
            </w:pPr>
            <w:r>
              <w:rPr>
                <w:rFonts w:ascii="Times New Roman"/>
                <w:b w:val="false"/>
                <w:i w:val="false"/>
                <w:color w:val="000000"/>
                <w:sz w:val="20"/>
              </w:rPr>
              <w:t>
65.58967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4"/>
          <w:p>
            <w:pPr>
              <w:spacing w:after="20"/>
              <w:ind w:left="20"/>
              <w:jc w:val="both"/>
            </w:pPr>
            <w:r>
              <w:rPr>
                <w:rFonts w:ascii="Times New Roman"/>
                <w:b w:val="false"/>
                <w:i w:val="false"/>
                <w:color w:val="000000"/>
                <w:sz w:val="20"/>
              </w:rPr>
              <w:t>
Шомылу жүзеге асырыл</w:t>
            </w:r>
          </w:p>
          <w:bookmarkEnd w:id="74"/>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5"/>
          <w:p>
            <w:pPr>
              <w:spacing w:after="20"/>
              <w:ind w:left="20"/>
              <w:jc w:val="both"/>
            </w:pPr>
            <w:r>
              <w:rPr>
                <w:rFonts w:ascii="Times New Roman"/>
                <w:b w:val="false"/>
                <w:i w:val="false"/>
                <w:color w:val="000000"/>
                <w:sz w:val="20"/>
              </w:rPr>
              <w:t>
Байқадам су торабынан Қарауылтөбе және Досан елді мекендеріне дейінгі каналдың</w:t>
            </w:r>
          </w:p>
          <w:bookmarkEnd w:id="75"/>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6"/>
          <w:p>
            <w:pPr>
              <w:spacing w:after="20"/>
              <w:ind w:left="20"/>
              <w:jc w:val="both"/>
            </w:pPr>
            <w:r>
              <w:rPr>
                <w:rFonts w:ascii="Times New Roman"/>
                <w:b w:val="false"/>
                <w:i w:val="false"/>
                <w:color w:val="000000"/>
                <w:sz w:val="20"/>
              </w:rPr>
              <w:t>
44.87961 ºC</w:t>
            </w:r>
          </w:p>
          <w:bookmarkEnd w:id="76"/>
          <w:p>
            <w:pPr>
              <w:spacing w:after="20"/>
              <w:ind w:left="20"/>
              <w:jc w:val="both"/>
            </w:pPr>
            <w:r>
              <w:rPr>
                <w:rFonts w:ascii="Times New Roman"/>
                <w:b w:val="false"/>
                <w:i w:val="false"/>
                <w:color w:val="000000"/>
                <w:sz w:val="20"/>
              </w:rPr>
              <w:t>
65.54675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7"/>
          <w:p>
            <w:pPr>
              <w:spacing w:after="20"/>
              <w:ind w:left="20"/>
              <w:jc w:val="both"/>
            </w:pPr>
            <w:r>
              <w:rPr>
                <w:rFonts w:ascii="Times New Roman"/>
                <w:b w:val="false"/>
                <w:i w:val="false"/>
                <w:color w:val="000000"/>
                <w:sz w:val="20"/>
              </w:rPr>
              <w:t>
44.90125 ºC</w:t>
            </w:r>
          </w:p>
          <w:bookmarkEnd w:id="77"/>
          <w:p>
            <w:pPr>
              <w:spacing w:after="20"/>
              <w:ind w:left="20"/>
              <w:jc w:val="both"/>
            </w:pPr>
            <w:r>
              <w:rPr>
                <w:rFonts w:ascii="Times New Roman"/>
                <w:b w:val="false"/>
                <w:i w:val="false"/>
                <w:color w:val="000000"/>
                <w:sz w:val="20"/>
              </w:rPr>
              <w:t>
65.56364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8"/>
          <w:p>
            <w:pPr>
              <w:spacing w:after="20"/>
              <w:ind w:left="20"/>
              <w:jc w:val="both"/>
            </w:pPr>
            <w:r>
              <w:rPr>
                <w:rFonts w:ascii="Times New Roman"/>
                <w:b w:val="false"/>
                <w:i w:val="false"/>
                <w:color w:val="000000"/>
                <w:sz w:val="20"/>
              </w:rPr>
              <w:t>
Шомылу жүзеге асырыл</w:t>
            </w:r>
          </w:p>
          <w:bookmarkEnd w:id="78"/>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9"/>
          <w:p>
            <w:pPr>
              <w:spacing w:after="20"/>
              <w:ind w:left="20"/>
              <w:jc w:val="both"/>
            </w:pPr>
            <w:r>
              <w:rPr>
                <w:rFonts w:ascii="Times New Roman"/>
                <w:b w:val="false"/>
                <w:i w:val="false"/>
                <w:color w:val="000000"/>
                <w:sz w:val="20"/>
              </w:rPr>
              <w:t>
Қалғандария</w:t>
            </w:r>
          </w:p>
          <w:bookmarkEnd w:id="79"/>
          <w:p>
            <w:pPr>
              <w:spacing w:after="20"/>
              <w:ind w:left="20"/>
              <w:jc w:val="both"/>
            </w:pPr>
            <w:r>
              <w:rPr>
                <w:rFonts w:ascii="Times New Roman"/>
                <w:b w:val="false"/>
                <w:i w:val="false"/>
                <w:color w:val="000000"/>
                <w:sz w:val="20"/>
              </w:rPr>
              <w:t>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"ПМК-29" саяжай аймағы тұсындағы көлдің жағалауы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0"/>
          <w:p>
            <w:pPr>
              <w:spacing w:after="20"/>
              <w:ind w:left="20"/>
              <w:jc w:val="both"/>
            </w:pPr>
            <w:r>
              <w:rPr>
                <w:rFonts w:ascii="Times New Roman"/>
                <w:b w:val="false"/>
                <w:i w:val="false"/>
                <w:color w:val="000000"/>
                <w:sz w:val="20"/>
              </w:rPr>
              <w:t>
44.72473 ºC</w:t>
            </w:r>
          </w:p>
          <w:bookmarkEnd w:id="80"/>
          <w:p>
            <w:pPr>
              <w:spacing w:after="20"/>
              <w:ind w:left="20"/>
              <w:jc w:val="both"/>
            </w:pPr>
            <w:r>
              <w:rPr>
                <w:rFonts w:ascii="Times New Roman"/>
                <w:b w:val="false"/>
                <w:i w:val="false"/>
                <w:color w:val="000000"/>
                <w:sz w:val="20"/>
              </w:rPr>
              <w:t>
65.62443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1"/>
          <w:p>
            <w:pPr>
              <w:spacing w:after="20"/>
              <w:ind w:left="20"/>
              <w:jc w:val="both"/>
            </w:pPr>
            <w:r>
              <w:rPr>
                <w:rFonts w:ascii="Times New Roman"/>
                <w:b w:val="false"/>
                <w:i w:val="false"/>
                <w:color w:val="000000"/>
                <w:sz w:val="20"/>
              </w:rPr>
              <w:t>
44.71528 ºC</w:t>
            </w:r>
          </w:p>
          <w:bookmarkEnd w:id="81"/>
          <w:p>
            <w:pPr>
              <w:spacing w:after="20"/>
              <w:ind w:left="20"/>
              <w:jc w:val="both"/>
            </w:pPr>
            <w:r>
              <w:rPr>
                <w:rFonts w:ascii="Times New Roman"/>
                <w:b w:val="false"/>
                <w:i w:val="false"/>
                <w:color w:val="000000"/>
                <w:sz w:val="20"/>
              </w:rPr>
              <w:t>
65.68856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2"/>
          <w:p>
            <w:pPr>
              <w:spacing w:after="20"/>
              <w:ind w:left="20"/>
              <w:jc w:val="both"/>
            </w:pPr>
            <w:r>
              <w:rPr>
                <w:rFonts w:ascii="Times New Roman"/>
                <w:b w:val="false"/>
                <w:i w:val="false"/>
                <w:color w:val="000000"/>
                <w:sz w:val="20"/>
              </w:rPr>
              <w:t>
Шомылу жүзеге асырыл</w:t>
            </w:r>
          </w:p>
          <w:bookmarkEnd w:id="82"/>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3"/>
          <w:p>
            <w:pPr>
              <w:spacing w:after="20"/>
              <w:ind w:left="20"/>
              <w:jc w:val="both"/>
            </w:pPr>
            <w:r>
              <w:rPr>
                <w:rFonts w:ascii="Times New Roman"/>
                <w:b w:val="false"/>
                <w:i w:val="false"/>
                <w:color w:val="000000"/>
                <w:sz w:val="20"/>
              </w:rPr>
              <w:t>
"ПМК-66" саяжай аймағынан "Тепловик" бау-бақша кооперативіне дейінгі каналдың</w:t>
            </w:r>
          </w:p>
          <w:bookmarkEnd w:id="83"/>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4"/>
          <w:p>
            <w:pPr>
              <w:spacing w:after="20"/>
              <w:ind w:left="20"/>
              <w:jc w:val="both"/>
            </w:pPr>
            <w:r>
              <w:rPr>
                <w:rFonts w:ascii="Times New Roman"/>
                <w:b w:val="false"/>
                <w:i w:val="false"/>
                <w:color w:val="000000"/>
                <w:sz w:val="20"/>
              </w:rPr>
              <w:t>
44.72634 ºC</w:t>
            </w:r>
          </w:p>
          <w:bookmarkEnd w:id="84"/>
          <w:p>
            <w:pPr>
              <w:spacing w:after="20"/>
              <w:ind w:left="20"/>
              <w:jc w:val="both"/>
            </w:pPr>
            <w:r>
              <w:rPr>
                <w:rFonts w:ascii="Times New Roman"/>
                <w:b w:val="false"/>
                <w:i w:val="false"/>
                <w:color w:val="000000"/>
                <w:sz w:val="20"/>
              </w:rPr>
              <w:t>
65.55215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5"/>
          <w:p>
            <w:pPr>
              <w:spacing w:after="20"/>
              <w:ind w:left="20"/>
              <w:jc w:val="both"/>
            </w:pPr>
            <w:r>
              <w:rPr>
                <w:rFonts w:ascii="Times New Roman"/>
                <w:b w:val="false"/>
                <w:i w:val="false"/>
                <w:color w:val="000000"/>
                <w:sz w:val="20"/>
              </w:rPr>
              <w:t>
44.71006 ºC</w:t>
            </w:r>
          </w:p>
          <w:bookmarkEnd w:id="85"/>
          <w:p>
            <w:pPr>
              <w:spacing w:after="20"/>
              <w:ind w:left="20"/>
              <w:jc w:val="both"/>
            </w:pPr>
            <w:r>
              <w:rPr>
                <w:rFonts w:ascii="Times New Roman"/>
                <w:b w:val="false"/>
                <w:i w:val="false"/>
                <w:color w:val="000000"/>
                <w:sz w:val="20"/>
              </w:rPr>
              <w:t>
65.53572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6"/>
          <w:p>
            <w:pPr>
              <w:spacing w:after="20"/>
              <w:ind w:left="20"/>
              <w:jc w:val="both"/>
            </w:pPr>
            <w:r>
              <w:rPr>
                <w:rFonts w:ascii="Times New Roman"/>
                <w:b w:val="false"/>
                <w:i w:val="false"/>
                <w:color w:val="000000"/>
                <w:sz w:val="20"/>
              </w:rPr>
              <w:t>
Шомылу жүзеге асырыл</w:t>
            </w:r>
          </w:p>
          <w:bookmarkEnd w:id="86"/>
          <w:p>
            <w:pPr>
              <w:spacing w:after="20"/>
              <w:ind w:left="20"/>
              <w:jc w:val="both"/>
            </w:pPr>
            <w:r>
              <w:rPr>
                <w:rFonts w:ascii="Times New Roman"/>
                <w:b w:val="false"/>
                <w:i w:val="false"/>
                <w:color w:val="000000"/>
                <w:sz w:val="20"/>
              </w:rPr>
              <w:t>
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7"/>
          <w:p>
            <w:pPr>
              <w:spacing w:after="20"/>
              <w:ind w:left="20"/>
              <w:jc w:val="both"/>
            </w:pPr>
            <w:r>
              <w:rPr>
                <w:rFonts w:ascii="Times New Roman"/>
                <w:b w:val="false"/>
                <w:i w:val="false"/>
                <w:color w:val="000000"/>
                <w:sz w:val="20"/>
              </w:rPr>
              <w:t>
Қызылжар</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елді мекені тұсындағы өзеннің</w:t>
            </w:r>
          </w:p>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8"/>
          <w:p>
            <w:pPr>
              <w:spacing w:after="20"/>
              <w:ind w:left="20"/>
              <w:jc w:val="both"/>
            </w:pPr>
            <w:r>
              <w:rPr>
                <w:rFonts w:ascii="Times New Roman"/>
                <w:b w:val="false"/>
                <w:i w:val="false"/>
                <w:color w:val="000000"/>
                <w:sz w:val="20"/>
              </w:rPr>
              <w:t>
46.002455 ºC</w:t>
            </w:r>
          </w:p>
          <w:bookmarkEnd w:id="88"/>
          <w:p>
            <w:pPr>
              <w:spacing w:after="20"/>
              <w:ind w:left="20"/>
              <w:jc w:val="both"/>
            </w:pPr>
            <w:r>
              <w:rPr>
                <w:rFonts w:ascii="Times New Roman"/>
                <w:b w:val="false"/>
                <w:i w:val="false"/>
                <w:color w:val="000000"/>
                <w:sz w:val="20"/>
              </w:rPr>
              <w:t>
61.757992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9"/>
          <w:p>
            <w:pPr>
              <w:spacing w:after="20"/>
              <w:ind w:left="20"/>
              <w:jc w:val="both"/>
            </w:pPr>
            <w:r>
              <w:rPr>
                <w:rFonts w:ascii="Times New Roman"/>
                <w:b w:val="false"/>
                <w:i w:val="false"/>
                <w:color w:val="000000"/>
                <w:sz w:val="20"/>
              </w:rPr>
              <w:t>
46.023311 ºC</w:t>
            </w:r>
          </w:p>
          <w:bookmarkEnd w:id="89"/>
          <w:p>
            <w:pPr>
              <w:spacing w:after="20"/>
              <w:ind w:left="20"/>
              <w:jc w:val="both"/>
            </w:pPr>
            <w:r>
              <w:rPr>
                <w:rFonts w:ascii="Times New Roman"/>
                <w:b w:val="false"/>
                <w:i w:val="false"/>
                <w:color w:val="000000"/>
                <w:sz w:val="20"/>
              </w:rPr>
              <w:t>
61.750837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0"/>
          <w:p>
            <w:pPr>
              <w:spacing w:after="20"/>
              <w:ind w:left="20"/>
              <w:jc w:val="both"/>
            </w:pPr>
            <w:r>
              <w:rPr>
                <w:rFonts w:ascii="Times New Roman"/>
                <w:b w:val="false"/>
                <w:i w:val="false"/>
                <w:color w:val="000000"/>
                <w:sz w:val="20"/>
              </w:rPr>
              <w:t>
Шомылу жүзеге асырыл</w:t>
            </w:r>
          </w:p>
          <w:bookmarkEnd w:id="90"/>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1"/>
          <w:p>
            <w:pPr>
              <w:spacing w:after="20"/>
              <w:ind w:left="20"/>
              <w:jc w:val="both"/>
            </w:pPr>
            <w:r>
              <w:rPr>
                <w:rFonts w:ascii="Times New Roman"/>
                <w:b w:val="false"/>
                <w:i w:val="false"/>
                <w:color w:val="000000"/>
                <w:sz w:val="20"/>
              </w:rPr>
              <w:t>
Аманөткел</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елді мекені тұсындағы өзеннің</w:t>
            </w:r>
          </w:p>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2"/>
          <w:p>
            <w:pPr>
              <w:spacing w:after="20"/>
              <w:ind w:left="20"/>
              <w:jc w:val="both"/>
            </w:pPr>
            <w:r>
              <w:rPr>
                <w:rFonts w:ascii="Times New Roman"/>
                <w:b w:val="false"/>
                <w:i w:val="false"/>
                <w:color w:val="000000"/>
                <w:sz w:val="20"/>
              </w:rPr>
              <w:t>
46.113488 ºC</w:t>
            </w:r>
          </w:p>
          <w:bookmarkEnd w:id="92"/>
          <w:p>
            <w:pPr>
              <w:spacing w:after="20"/>
              <w:ind w:left="20"/>
              <w:jc w:val="both"/>
            </w:pPr>
            <w:r>
              <w:rPr>
                <w:rFonts w:ascii="Times New Roman"/>
                <w:b w:val="false"/>
                <w:i w:val="false"/>
                <w:color w:val="000000"/>
                <w:sz w:val="20"/>
              </w:rPr>
              <w:t>
61.508567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3"/>
          <w:p>
            <w:pPr>
              <w:spacing w:after="20"/>
              <w:ind w:left="20"/>
              <w:jc w:val="both"/>
            </w:pPr>
            <w:r>
              <w:rPr>
                <w:rFonts w:ascii="Times New Roman"/>
                <w:b w:val="false"/>
                <w:i w:val="false"/>
                <w:color w:val="000000"/>
                <w:sz w:val="20"/>
              </w:rPr>
              <w:t>
46.097736 ºC</w:t>
            </w:r>
          </w:p>
          <w:bookmarkEnd w:id="93"/>
          <w:p>
            <w:pPr>
              <w:spacing w:after="20"/>
              <w:ind w:left="20"/>
              <w:jc w:val="both"/>
            </w:pPr>
            <w:r>
              <w:rPr>
                <w:rFonts w:ascii="Times New Roman"/>
                <w:b w:val="false"/>
                <w:i w:val="false"/>
                <w:color w:val="000000"/>
                <w:sz w:val="20"/>
              </w:rPr>
              <w:t>
61.543048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4"/>
          <w:p>
            <w:pPr>
              <w:spacing w:after="20"/>
              <w:ind w:left="20"/>
              <w:jc w:val="both"/>
            </w:pPr>
            <w:r>
              <w:rPr>
                <w:rFonts w:ascii="Times New Roman"/>
                <w:b w:val="false"/>
                <w:i w:val="false"/>
                <w:color w:val="000000"/>
                <w:sz w:val="20"/>
              </w:rPr>
              <w:t>
Шомылу жүзеге асырыл</w:t>
            </w:r>
          </w:p>
          <w:bookmarkEnd w:id="94"/>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5"/>
          <w:p>
            <w:pPr>
              <w:spacing w:after="20"/>
              <w:ind w:left="20"/>
              <w:jc w:val="both"/>
            </w:pPr>
            <w:r>
              <w:rPr>
                <w:rFonts w:ascii="Times New Roman"/>
                <w:b w:val="false"/>
                <w:i w:val="false"/>
                <w:color w:val="000000"/>
                <w:sz w:val="20"/>
              </w:rPr>
              <w:t>
Хан елді мекені тұсындағы өзеннің</w:t>
            </w:r>
          </w:p>
          <w:bookmarkEnd w:id="95"/>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6"/>
          <w:p>
            <w:pPr>
              <w:spacing w:after="20"/>
              <w:ind w:left="20"/>
              <w:jc w:val="both"/>
            </w:pPr>
            <w:r>
              <w:rPr>
                <w:rFonts w:ascii="Times New Roman"/>
                <w:b w:val="false"/>
                <w:i w:val="false"/>
                <w:color w:val="000000"/>
                <w:sz w:val="20"/>
              </w:rPr>
              <w:t>
46.0652°С</w:t>
            </w:r>
          </w:p>
          <w:bookmarkEnd w:id="96"/>
          <w:p>
            <w:pPr>
              <w:spacing w:after="20"/>
              <w:ind w:left="20"/>
              <w:jc w:val="both"/>
            </w:pPr>
            <w:r>
              <w:rPr>
                <w:rFonts w:ascii="Times New Roman"/>
                <w:b w:val="false"/>
                <w:i w:val="false"/>
                <w:color w:val="000000"/>
                <w:sz w:val="20"/>
              </w:rPr>
              <w:t>
61.3000°В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7"/>
          <w:p>
            <w:pPr>
              <w:spacing w:after="20"/>
              <w:ind w:left="20"/>
              <w:jc w:val="both"/>
            </w:pPr>
            <w:r>
              <w:rPr>
                <w:rFonts w:ascii="Times New Roman"/>
                <w:b w:val="false"/>
                <w:i w:val="false"/>
                <w:color w:val="000000"/>
                <w:sz w:val="20"/>
              </w:rPr>
              <w:t>
46.0550°С</w:t>
            </w:r>
          </w:p>
          <w:bookmarkEnd w:id="97"/>
          <w:p>
            <w:pPr>
              <w:spacing w:after="20"/>
              <w:ind w:left="20"/>
              <w:jc w:val="both"/>
            </w:pPr>
            <w:r>
              <w:rPr>
                <w:rFonts w:ascii="Times New Roman"/>
                <w:b w:val="false"/>
                <w:i w:val="false"/>
                <w:color w:val="000000"/>
                <w:sz w:val="20"/>
              </w:rPr>
              <w:t>
61.2957°В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8"/>
          <w:p>
            <w:pPr>
              <w:spacing w:after="20"/>
              <w:ind w:left="20"/>
              <w:jc w:val="both"/>
            </w:pPr>
            <w:r>
              <w:rPr>
                <w:rFonts w:ascii="Times New Roman"/>
                <w:b w:val="false"/>
                <w:i w:val="false"/>
                <w:color w:val="000000"/>
                <w:sz w:val="20"/>
              </w:rPr>
              <w:t>
Шомылу жүзеге асырыл</w:t>
            </w:r>
          </w:p>
          <w:bookmarkEnd w:id="98"/>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9"/>
          <w:p>
            <w:pPr>
              <w:spacing w:after="20"/>
              <w:ind w:left="20"/>
              <w:jc w:val="both"/>
            </w:pPr>
            <w:r>
              <w:rPr>
                <w:rFonts w:ascii="Times New Roman"/>
                <w:b w:val="false"/>
                <w:i w:val="false"/>
                <w:color w:val="000000"/>
                <w:sz w:val="20"/>
              </w:rPr>
              <w:t>
Аққұлақ елді мекені тұсындағы өзеннің</w:t>
            </w:r>
          </w:p>
          <w:bookmarkEnd w:id="99"/>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0"/>
          <w:p>
            <w:pPr>
              <w:spacing w:after="20"/>
              <w:ind w:left="20"/>
              <w:jc w:val="both"/>
            </w:pPr>
            <w:r>
              <w:rPr>
                <w:rFonts w:ascii="Times New Roman"/>
                <w:b w:val="false"/>
                <w:i w:val="false"/>
                <w:color w:val="000000"/>
                <w:sz w:val="20"/>
              </w:rPr>
              <w:t>
46.0421°С</w:t>
            </w:r>
          </w:p>
          <w:bookmarkEnd w:id="100"/>
          <w:p>
            <w:pPr>
              <w:spacing w:after="20"/>
              <w:ind w:left="20"/>
              <w:jc w:val="both"/>
            </w:pPr>
            <w:r>
              <w:rPr>
                <w:rFonts w:ascii="Times New Roman"/>
                <w:b w:val="false"/>
                <w:i w:val="false"/>
                <w:color w:val="000000"/>
                <w:sz w:val="20"/>
              </w:rPr>
              <w:t>
61.2057°В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1"/>
          <w:p>
            <w:pPr>
              <w:spacing w:after="20"/>
              <w:ind w:left="20"/>
              <w:jc w:val="both"/>
            </w:pPr>
            <w:r>
              <w:rPr>
                <w:rFonts w:ascii="Times New Roman"/>
                <w:b w:val="false"/>
                <w:i w:val="false"/>
                <w:color w:val="000000"/>
                <w:sz w:val="20"/>
              </w:rPr>
              <w:t>
46.0401°С</w:t>
            </w:r>
          </w:p>
          <w:bookmarkEnd w:id="101"/>
          <w:p>
            <w:pPr>
              <w:spacing w:after="20"/>
              <w:ind w:left="20"/>
              <w:jc w:val="both"/>
            </w:pPr>
            <w:r>
              <w:rPr>
                <w:rFonts w:ascii="Times New Roman"/>
                <w:b w:val="false"/>
                <w:i w:val="false"/>
                <w:color w:val="000000"/>
                <w:sz w:val="20"/>
              </w:rPr>
              <w:t>
61.2019°В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2"/>
          <w:p>
            <w:pPr>
              <w:spacing w:after="20"/>
              <w:ind w:left="20"/>
              <w:jc w:val="both"/>
            </w:pPr>
            <w:r>
              <w:rPr>
                <w:rFonts w:ascii="Times New Roman"/>
                <w:b w:val="false"/>
                <w:i w:val="false"/>
                <w:color w:val="000000"/>
                <w:sz w:val="20"/>
              </w:rPr>
              <w:t>
Шомылу жүзеге асырыл</w:t>
            </w:r>
          </w:p>
          <w:bookmarkEnd w:id="102"/>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Ақлақ су торабының екі жақ 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3"/>
          <w:p>
            <w:pPr>
              <w:spacing w:after="20"/>
              <w:ind w:left="20"/>
              <w:jc w:val="both"/>
            </w:pPr>
            <w:r>
              <w:rPr>
                <w:rFonts w:ascii="Times New Roman"/>
                <w:b w:val="false"/>
                <w:i w:val="false"/>
                <w:color w:val="000000"/>
                <w:sz w:val="20"/>
              </w:rPr>
              <w:t>
46.107557 ºC</w:t>
            </w:r>
          </w:p>
          <w:bookmarkEnd w:id="103"/>
          <w:p>
            <w:pPr>
              <w:spacing w:after="20"/>
              <w:ind w:left="20"/>
              <w:jc w:val="both"/>
            </w:pPr>
            <w:r>
              <w:rPr>
                <w:rFonts w:ascii="Times New Roman"/>
                <w:b w:val="false"/>
                <w:i w:val="false"/>
                <w:color w:val="000000"/>
                <w:sz w:val="20"/>
              </w:rPr>
              <w:t>
60.865016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4"/>
          <w:p>
            <w:pPr>
              <w:spacing w:after="20"/>
              <w:ind w:left="20"/>
              <w:jc w:val="both"/>
            </w:pPr>
            <w:r>
              <w:rPr>
                <w:rFonts w:ascii="Times New Roman"/>
                <w:b w:val="false"/>
                <w:i w:val="false"/>
                <w:color w:val="000000"/>
                <w:sz w:val="20"/>
              </w:rPr>
              <w:t>
46.163418 ºC</w:t>
            </w:r>
          </w:p>
          <w:bookmarkEnd w:id="104"/>
          <w:p>
            <w:pPr>
              <w:spacing w:after="20"/>
              <w:ind w:left="20"/>
              <w:jc w:val="both"/>
            </w:pPr>
            <w:r>
              <w:rPr>
                <w:rFonts w:ascii="Times New Roman"/>
                <w:b w:val="false"/>
                <w:i w:val="false"/>
                <w:color w:val="000000"/>
                <w:sz w:val="20"/>
              </w:rPr>
              <w:t>
60.882022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5"/>
          <w:p>
            <w:pPr>
              <w:spacing w:after="20"/>
              <w:ind w:left="20"/>
              <w:jc w:val="both"/>
            </w:pPr>
            <w:r>
              <w:rPr>
                <w:rFonts w:ascii="Times New Roman"/>
                <w:b w:val="false"/>
                <w:i w:val="false"/>
                <w:color w:val="000000"/>
                <w:sz w:val="20"/>
              </w:rPr>
              <w:t>
Шомылу жүзеге асырыл</w:t>
            </w:r>
          </w:p>
          <w:bookmarkEnd w:id="105"/>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Қамыстыбас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министрлігі Балық шаруашылығы комитетінің "Қамыстыбас балық питомнигі" республикалық мемлекеттік қазыналық кәсіпорны тұсындағы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6"/>
          <w:p>
            <w:pPr>
              <w:spacing w:after="20"/>
              <w:ind w:left="20"/>
              <w:jc w:val="both"/>
            </w:pPr>
            <w:r>
              <w:rPr>
                <w:rFonts w:ascii="Times New Roman"/>
                <w:b w:val="false"/>
                <w:i w:val="false"/>
                <w:color w:val="000000"/>
                <w:sz w:val="20"/>
              </w:rPr>
              <w:t>
46.0904°С</w:t>
            </w:r>
          </w:p>
          <w:bookmarkEnd w:id="106"/>
          <w:p>
            <w:pPr>
              <w:spacing w:after="20"/>
              <w:ind w:left="20"/>
              <w:jc w:val="both"/>
            </w:pPr>
            <w:r>
              <w:rPr>
                <w:rFonts w:ascii="Times New Roman"/>
                <w:b w:val="false"/>
                <w:i w:val="false"/>
                <w:color w:val="000000"/>
                <w:sz w:val="20"/>
              </w:rPr>
              <w:t>
61.4523°В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7"/>
          <w:p>
            <w:pPr>
              <w:spacing w:after="20"/>
              <w:ind w:left="20"/>
              <w:jc w:val="both"/>
            </w:pPr>
            <w:r>
              <w:rPr>
                <w:rFonts w:ascii="Times New Roman"/>
                <w:b w:val="false"/>
                <w:i w:val="false"/>
                <w:color w:val="000000"/>
                <w:sz w:val="20"/>
              </w:rPr>
              <w:t>
46.0903°С</w:t>
            </w:r>
          </w:p>
          <w:bookmarkEnd w:id="107"/>
          <w:p>
            <w:pPr>
              <w:spacing w:after="20"/>
              <w:ind w:left="20"/>
              <w:jc w:val="both"/>
            </w:pPr>
            <w:r>
              <w:rPr>
                <w:rFonts w:ascii="Times New Roman"/>
                <w:b w:val="false"/>
                <w:i w:val="false"/>
                <w:color w:val="000000"/>
                <w:sz w:val="20"/>
              </w:rPr>
              <w:t>
61.4521°В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8"/>
          <w:p>
            <w:pPr>
              <w:spacing w:after="20"/>
              <w:ind w:left="20"/>
              <w:jc w:val="both"/>
            </w:pPr>
            <w:r>
              <w:rPr>
                <w:rFonts w:ascii="Times New Roman"/>
                <w:b w:val="false"/>
                <w:i w:val="false"/>
                <w:color w:val="000000"/>
                <w:sz w:val="20"/>
              </w:rPr>
              <w:t>
Шомылу жүзеге асырыл</w:t>
            </w:r>
          </w:p>
          <w:bookmarkEnd w:id="108"/>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9"/>
          <w:p>
            <w:pPr>
              <w:spacing w:after="20"/>
              <w:ind w:left="20"/>
              <w:jc w:val="both"/>
            </w:pPr>
            <w:r>
              <w:rPr>
                <w:rFonts w:ascii="Times New Roman"/>
                <w:b w:val="false"/>
                <w:i w:val="false"/>
                <w:color w:val="000000"/>
                <w:sz w:val="20"/>
              </w:rPr>
              <w:t>
"Кәрібөгет"</w:t>
            </w:r>
          </w:p>
          <w:bookmarkEnd w:id="109"/>
          <w:p>
            <w:pPr>
              <w:spacing w:after="20"/>
              <w:ind w:left="20"/>
              <w:jc w:val="both"/>
            </w:pPr>
            <w:r>
              <w:rPr>
                <w:rFonts w:ascii="Times New Roman"/>
                <w:b w:val="false"/>
                <w:i w:val="false"/>
                <w:color w:val="000000"/>
                <w:sz w:val="20"/>
              </w:rPr>
              <w:t>
көпірінің тұсында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0"/>
          <w:p>
            <w:pPr>
              <w:spacing w:after="20"/>
              <w:ind w:left="20"/>
              <w:jc w:val="both"/>
            </w:pPr>
            <w:r>
              <w:rPr>
                <w:rFonts w:ascii="Times New Roman"/>
                <w:b w:val="false"/>
                <w:i w:val="false"/>
                <w:color w:val="000000"/>
                <w:sz w:val="20"/>
              </w:rPr>
              <w:t>
46.0923°С</w:t>
            </w:r>
          </w:p>
          <w:bookmarkEnd w:id="110"/>
          <w:p>
            <w:pPr>
              <w:spacing w:after="20"/>
              <w:ind w:left="20"/>
              <w:jc w:val="both"/>
            </w:pPr>
            <w:r>
              <w:rPr>
                <w:rFonts w:ascii="Times New Roman"/>
                <w:b w:val="false"/>
                <w:i w:val="false"/>
                <w:color w:val="000000"/>
                <w:sz w:val="20"/>
              </w:rPr>
              <w:t>
61.3752°В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1"/>
          <w:p>
            <w:pPr>
              <w:spacing w:after="20"/>
              <w:ind w:left="20"/>
              <w:jc w:val="both"/>
            </w:pPr>
            <w:r>
              <w:rPr>
                <w:rFonts w:ascii="Times New Roman"/>
                <w:b w:val="false"/>
                <w:i w:val="false"/>
                <w:color w:val="000000"/>
                <w:sz w:val="20"/>
              </w:rPr>
              <w:t>
46.0930°С</w:t>
            </w:r>
          </w:p>
          <w:bookmarkEnd w:id="111"/>
          <w:p>
            <w:pPr>
              <w:spacing w:after="20"/>
              <w:ind w:left="20"/>
              <w:jc w:val="both"/>
            </w:pPr>
            <w:r>
              <w:rPr>
                <w:rFonts w:ascii="Times New Roman"/>
                <w:b w:val="false"/>
                <w:i w:val="false"/>
                <w:color w:val="000000"/>
                <w:sz w:val="20"/>
              </w:rPr>
              <w:t>
61.3750°В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2"/>
          <w:p>
            <w:pPr>
              <w:spacing w:after="20"/>
              <w:ind w:left="20"/>
              <w:jc w:val="both"/>
            </w:pPr>
            <w:r>
              <w:rPr>
                <w:rFonts w:ascii="Times New Roman"/>
                <w:b w:val="false"/>
                <w:i w:val="false"/>
                <w:color w:val="000000"/>
                <w:sz w:val="20"/>
              </w:rPr>
              <w:t>
Шомылу жүзеге асырыл</w:t>
            </w:r>
          </w:p>
          <w:bookmarkEnd w:id="112"/>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Арал теңізі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3"/>
          <w:p>
            <w:pPr>
              <w:spacing w:after="20"/>
              <w:ind w:left="20"/>
              <w:jc w:val="both"/>
            </w:pPr>
            <w:r>
              <w:rPr>
                <w:rFonts w:ascii="Times New Roman"/>
                <w:b w:val="false"/>
                <w:i w:val="false"/>
                <w:color w:val="000000"/>
                <w:sz w:val="20"/>
              </w:rPr>
              <w:t xml:space="preserve">
Көкарал су бөгетінің екі </w:t>
            </w:r>
          </w:p>
          <w:bookmarkEnd w:id="113"/>
          <w:p>
            <w:pPr>
              <w:spacing w:after="20"/>
              <w:ind w:left="20"/>
              <w:jc w:val="both"/>
            </w:pPr>
            <w:r>
              <w:rPr>
                <w:rFonts w:ascii="Times New Roman"/>
                <w:b w:val="false"/>
                <w:i w:val="false"/>
                <w:color w:val="000000"/>
                <w:sz w:val="20"/>
              </w:rPr>
              <w:t>
жақ беті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4"/>
          <w:p>
            <w:pPr>
              <w:spacing w:after="20"/>
              <w:ind w:left="20"/>
              <w:jc w:val="both"/>
            </w:pPr>
            <w:r>
              <w:rPr>
                <w:rFonts w:ascii="Times New Roman"/>
                <w:b w:val="false"/>
                <w:i w:val="false"/>
                <w:color w:val="000000"/>
                <w:sz w:val="20"/>
              </w:rPr>
              <w:t>
46.111516 ºC</w:t>
            </w:r>
          </w:p>
          <w:bookmarkEnd w:id="114"/>
          <w:p>
            <w:pPr>
              <w:spacing w:after="20"/>
              <w:ind w:left="20"/>
              <w:jc w:val="both"/>
            </w:pPr>
            <w:r>
              <w:rPr>
                <w:rFonts w:ascii="Times New Roman"/>
                <w:b w:val="false"/>
                <w:i w:val="false"/>
                <w:color w:val="000000"/>
                <w:sz w:val="20"/>
              </w:rPr>
              <w:t>
60.782033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5"/>
          <w:p>
            <w:pPr>
              <w:spacing w:after="20"/>
              <w:ind w:left="20"/>
              <w:jc w:val="both"/>
            </w:pPr>
            <w:r>
              <w:rPr>
                <w:rFonts w:ascii="Times New Roman"/>
                <w:b w:val="false"/>
                <w:i w:val="false"/>
                <w:color w:val="000000"/>
                <w:sz w:val="20"/>
              </w:rPr>
              <w:t>
46.365042 ºC</w:t>
            </w:r>
          </w:p>
          <w:bookmarkEnd w:id="115"/>
          <w:p>
            <w:pPr>
              <w:spacing w:after="20"/>
              <w:ind w:left="20"/>
              <w:jc w:val="both"/>
            </w:pPr>
            <w:r>
              <w:rPr>
                <w:rFonts w:ascii="Times New Roman"/>
                <w:b w:val="false"/>
                <w:i w:val="false"/>
                <w:color w:val="000000"/>
                <w:sz w:val="20"/>
              </w:rPr>
              <w:t>
60.792710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6"/>
          <w:p>
            <w:pPr>
              <w:spacing w:after="20"/>
              <w:ind w:left="20"/>
              <w:jc w:val="both"/>
            </w:pPr>
            <w:r>
              <w:rPr>
                <w:rFonts w:ascii="Times New Roman"/>
                <w:b w:val="false"/>
                <w:i w:val="false"/>
                <w:color w:val="000000"/>
                <w:sz w:val="20"/>
              </w:rPr>
              <w:t>
Шомылу жүзеге асырыл</w:t>
            </w:r>
          </w:p>
          <w:bookmarkEnd w:id="116"/>
          <w:p>
            <w:pPr>
              <w:spacing w:after="20"/>
              <w:ind w:left="20"/>
              <w:jc w:val="both"/>
            </w:pPr>
            <w:r>
              <w:rPr>
                <w:rFonts w:ascii="Times New Roman"/>
                <w:b w:val="false"/>
                <w:i w:val="false"/>
                <w:color w:val="000000"/>
                <w:sz w:val="20"/>
              </w:rPr>
              <w:t>
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Байқожа елді мекенінен Ақсуат елді мекеніне дейінгі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7"/>
          <w:p>
            <w:pPr>
              <w:spacing w:after="20"/>
              <w:ind w:left="20"/>
              <w:jc w:val="both"/>
            </w:pPr>
            <w:r>
              <w:rPr>
                <w:rFonts w:ascii="Times New Roman"/>
                <w:b w:val="false"/>
                <w:i w:val="false"/>
                <w:color w:val="000000"/>
                <w:sz w:val="20"/>
              </w:rPr>
              <w:t>
45.723723 ºC</w:t>
            </w:r>
          </w:p>
          <w:bookmarkEnd w:id="117"/>
          <w:p>
            <w:pPr>
              <w:spacing w:after="20"/>
              <w:ind w:left="20"/>
              <w:jc w:val="both"/>
            </w:pPr>
            <w:r>
              <w:rPr>
                <w:rFonts w:ascii="Times New Roman"/>
                <w:b w:val="false"/>
                <w:i w:val="false"/>
                <w:color w:val="000000"/>
                <w:sz w:val="20"/>
              </w:rPr>
              <w:t>
62.941489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8"/>
          <w:p>
            <w:pPr>
              <w:spacing w:after="20"/>
              <w:ind w:left="20"/>
              <w:jc w:val="both"/>
            </w:pPr>
            <w:r>
              <w:rPr>
                <w:rFonts w:ascii="Times New Roman"/>
                <w:b w:val="false"/>
                <w:i w:val="false"/>
                <w:color w:val="000000"/>
                <w:sz w:val="20"/>
              </w:rPr>
              <w:t>
45.728989ºC</w:t>
            </w:r>
          </w:p>
          <w:bookmarkEnd w:id="118"/>
          <w:p>
            <w:pPr>
              <w:spacing w:after="20"/>
              <w:ind w:left="20"/>
              <w:jc w:val="both"/>
            </w:pPr>
            <w:r>
              <w:rPr>
                <w:rFonts w:ascii="Times New Roman"/>
                <w:b w:val="false"/>
                <w:i w:val="false"/>
                <w:color w:val="000000"/>
                <w:sz w:val="20"/>
              </w:rPr>
              <w:t>
62.925936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9"/>
          <w:p>
            <w:pPr>
              <w:spacing w:after="20"/>
              <w:ind w:left="20"/>
              <w:jc w:val="both"/>
            </w:pPr>
            <w:r>
              <w:rPr>
                <w:rFonts w:ascii="Times New Roman"/>
                <w:b w:val="false"/>
                <w:i w:val="false"/>
                <w:color w:val="000000"/>
                <w:sz w:val="20"/>
              </w:rPr>
              <w:t>
Шомылу жүзеге асыры</w:t>
            </w:r>
          </w:p>
          <w:bookmarkEnd w:id="119"/>
          <w:p>
            <w:pPr>
              <w:spacing w:after="20"/>
              <w:ind w:left="20"/>
              <w:jc w:val="both"/>
            </w:pPr>
            <w:r>
              <w:rPr>
                <w:rFonts w:ascii="Times New Roman"/>
                <w:b w:val="false"/>
                <w:i w:val="false"/>
                <w:color w:val="000000"/>
                <w:sz w:val="20"/>
              </w:rPr>
              <w:t>
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елді мекенінен Майлыбас теміржол станциясына дейінгі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0"/>
          <w:p>
            <w:pPr>
              <w:spacing w:after="20"/>
              <w:ind w:left="20"/>
              <w:jc w:val="both"/>
            </w:pPr>
            <w:r>
              <w:rPr>
                <w:rFonts w:ascii="Times New Roman"/>
                <w:b w:val="false"/>
                <w:i w:val="false"/>
                <w:color w:val="000000"/>
                <w:sz w:val="20"/>
              </w:rPr>
              <w:t>
45.812889 ºC</w:t>
            </w:r>
          </w:p>
          <w:bookmarkEnd w:id="120"/>
          <w:p>
            <w:pPr>
              <w:spacing w:after="20"/>
              <w:ind w:left="20"/>
              <w:jc w:val="both"/>
            </w:pPr>
            <w:r>
              <w:rPr>
                <w:rFonts w:ascii="Times New Roman"/>
                <w:b w:val="false"/>
                <w:i w:val="false"/>
                <w:color w:val="000000"/>
                <w:sz w:val="20"/>
              </w:rPr>
              <w:t>
62.617268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1"/>
          <w:p>
            <w:pPr>
              <w:spacing w:after="20"/>
              <w:ind w:left="20"/>
              <w:jc w:val="both"/>
            </w:pPr>
            <w:r>
              <w:rPr>
                <w:rFonts w:ascii="Times New Roman"/>
                <w:b w:val="false"/>
                <w:i w:val="false"/>
                <w:color w:val="000000"/>
                <w:sz w:val="20"/>
              </w:rPr>
              <w:t>
45.821383 ºC</w:t>
            </w:r>
          </w:p>
          <w:bookmarkEnd w:id="121"/>
          <w:p>
            <w:pPr>
              <w:spacing w:after="20"/>
              <w:ind w:left="20"/>
              <w:jc w:val="both"/>
            </w:pPr>
            <w:r>
              <w:rPr>
                <w:rFonts w:ascii="Times New Roman"/>
                <w:b w:val="false"/>
                <w:i w:val="false"/>
                <w:color w:val="000000"/>
                <w:sz w:val="20"/>
              </w:rPr>
              <w:t>
62.610500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2"/>
          <w:p>
            <w:pPr>
              <w:spacing w:after="20"/>
              <w:ind w:left="20"/>
              <w:jc w:val="both"/>
            </w:pPr>
            <w:r>
              <w:rPr>
                <w:rFonts w:ascii="Times New Roman"/>
                <w:b w:val="false"/>
                <w:i w:val="false"/>
                <w:color w:val="000000"/>
                <w:sz w:val="20"/>
              </w:rPr>
              <w:t>
Шомылу жүзеге асырыл</w:t>
            </w:r>
          </w:p>
          <w:bookmarkEnd w:id="122"/>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 су торабының жоғары су деңгейін өлшеу бекетінен төменгі су деңгейін өлшеу бекетіне дейінгі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3"/>
          <w:p>
            <w:pPr>
              <w:spacing w:after="20"/>
              <w:ind w:left="20"/>
              <w:jc w:val="both"/>
            </w:pPr>
            <w:r>
              <w:rPr>
                <w:rFonts w:ascii="Times New Roman"/>
                <w:b w:val="false"/>
                <w:i w:val="false"/>
                <w:color w:val="000000"/>
                <w:sz w:val="20"/>
              </w:rPr>
              <w:t>
45.760213 ºC</w:t>
            </w:r>
          </w:p>
          <w:bookmarkEnd w:id="123"/>
          <w:p>
            <w:pPr>
              <w:spacing w:after="20"/>
              <w:ind w:left="20"/>
              <w:jc w:val="both"/>
            </w:pPr>
            <w:r>
              <w:rPr>
                <w:rFonts w:ascii="Times New Roman"/>
                <w:b w:val="false"/>
                <w:i w:val="false"/>
                <w:color w:val="000000"/>
                <w:sz w:val="20"/>
              </w:rPr>
              <w:t>
62.330145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4"/>
          <w:p>
            <w:pPr>
              <w:spacing w:after="20"/>
              <w:ind w:left="20"/>
              <w:jc w:val="both"/>
            </w:pPr>
            <w:r>
              <w:rPr>
                <w:rFonts w:ascii="Times New Roman"/>
                <w:b w:val="false"/>
                <w:i w:val="false"/>
                <w:color w:val="000000"/>
                <w:sz w:val="20"/>
              </w:rPr>
              <w:t>
45.752806 ºC</w:t>
            </w:r>
          </w:p>
          <w:bookmarkEnd w:id="124"/>
          <w:p>
            <w:pPr>
              <w:spacing w:after="20"/>
              <w:ind w:left="20"/>
              <w:jc w:val="both"/>
            </w:pPr>
            <w:r>
              <w:rPr>
                <w:rFonts w:ascii="Times New Roman"/>
                <w:b w:val="false"/>
                <w:i w:val="false"/>
                <w:color w:val="000000"/>
                <w:sz w:val="20"/>
              </w:rPr>
              <w:t>
62.295098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5"/>
          <w:p>
            <w:pPr>
              <w:spacing w:after="20"/>
              <w:ind w:left="20"/>
              <w:jc w:val="both"/>
            </w:pPr>
            <w:r>
              <w:rPr>
                <w:rFonts w:ascii="Times New Roman"/>
                <w:b w:val="false"/>
                <w:i w:val="false"/>
                <w:color w:val="000000"/>
                <w:sz w:val="20"/>
              </w:rPr>
              <w:t>
Шомылу жүзеге асырыл</w:t>
            </w:r>
          </w:p>
          <w:bookmarkEnd w:id="125"/>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білім басқармасының "Қазалы ауданы бойынша білім бөлімінің "Шағала" балаларды сауықтыру демалыс орталығы" коммуналдық мемлекеттік қазыналық кәсіпорнынан Абай елді мекенінің қалқымалы көпіріне дейінгі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6"/>
          <w:p>
            <w:pPr>
              <w:spacing w:after="20"/>
              <w:ind w:left="20"/>
              <w:jc w:val="both"/>
            </w:pPr>
            <w:r>
              <w:rPr>
                <w:rFonts w:ascii="Times New Roman"/>
                <w:b w:val="false"/>
                <w:i w:val="false"/>
                <w:color w:val="000000"/>
                <w:sz w:val="20"/>
              </w:rPr>
              <w:t>
45.741510 ºC</w:t>
            </w:r>
          </w:p>
          <w:bookmarkEnd w:id="126"/>
          <w:p>
            <w:pPr>
              <w:spacing w:after="20"/>
              <w:ind w:left="20"/>
              <w:jc w:val="both"/>
            </w:pPr>
            <w:r>
              <w:rPr>
                <w:rFonts w:ascii="Times New Roman"/>
                <w:b w:val="false"/>
                <w:i w:val="false"/>
                <w:color w:val="000000"/>
                <w:sz w:val="20"/>
              </w:rPr>
              <w:t>
62.131177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7"/>
          <w:p>
            <w:pPr>
              <w:spacing w:after="20"/>
              <w:ind w:left="20"/>
              <w:jc w:val="both"/>
            </w:pPr>
            <w:r>
              <w:rPr>
                <w:rFonts w:ascii="Times New Roman"/>
                <w:b w:val="false"/>
                <w:i w:val="false"/>
                <w:color w:val="000000"/>
                <w:sz w:val="20"/>
              </w:rPr>
              <w:t>
45.740309 ºC</w:t>
            </w:r>
          </w:p>
          <w:bookmarkEnd w:id="127"/>
          <w:p>
            <w:pPr>
              <w:spacing w:after="20"/>
              <w:ind w:left="20"/>
              <w:jc w:val="both"/>
            </w:pPr>
            <w:r>
              <w:rPr>
                <w:rFonts w:ascii="Times New Roman"/>
                <w:b w:val="false"/>
                <w:i w:val="false"/>
                <w:color w:val="000000"/>
                <w:sz w:val="20"/>
              </w:rPr>
              <w:t>
62.104341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8"/>
          <w:p>
            <w:pPr>
              <w:spacing w:after="20"/>
              <w:ind w:left="20"/>
              <w:jc w:val="both"/>
            </w:pPr>
            <w:r>
              <w:rPr>
                <w:rFonts w:ascii="Times New Roman"/>
                <w:b w:val="false"/>
                <w:i w:val="false"/>
                <w:color w:val="000000"/>
                <w:sz w:val="20"/>
              </w:rPr>
              <w:t>
Шомылу жүзеге асырыл</w:t>
            </w:r>
          </w:p>
          <w:bookmarkEnd w:id="128"/>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9"/>
          <w:p>
            <w:pPr>
              <w:spacing w:after="20"/>
              <w:ind w:left="20"/>
              <w:jc w:val="both"/>
            </w:pPr>
            <w:r>
              <w:rPr>
                <w:rFonts w:ascii="Times New Roman"/>
                <w:b w:val="false"/>
                <w:i w:val="false"/>
                <w:color w:val="000000"/>
                <w:sz w:val="20"/>
              </w:rPr>
              <w:t>
Қарлан көпірінен Бірлік елді мекеніне дейінгі өзеннің</w:t>
            </w:r>
          </w:p>
          <w:bookmarkEnd w:id="129"/>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0"/>
          <w:p>
            <w:pPr>
              <w:spacing w:after="20"/>
              <w:ind w:left="20"/>
              <w:jc w:val="both"/>
            </w:pPr>
            <w:r>
              <w:rPr>
                <w:rFonts w:ascii="Times New Roman"/>
                <w:b w:val="false"/>
                <w:i w:val="false"/>
                <w:color w:val="000000"/>
                <w:sz w:val="20"/>
              </w:rPr>
              <w:t>
45.658944 ºC</w:t>
            </w:r>
          </w:p>
          <w:bookmarkEnd w:id="130"/>
          <w:p>
            <w:pPr>
              <w:spacing w:after="20"/>
              <w:ind w:left="20"/>
              <w:jc w:val="both"/>
            </w:pPr>
            <w:r>
              <w:rPr>
                <w:rFonts w:ascii="Times New Roman"/>
                <w:b w:val="false"/>
                <w:i w:val="false"/>
                <w:color w:val="000000"/>
                <w:sz w:val="20"/>
              </w:rPr>
              <w:t>
61.942505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1"/>
          <w:p>
            <w:pPr>
              <w:spacing w:after="20"/>
              <w:ind w:left="20"/>
              <w:jc w:val="both"/>
            </w:pPr>
            <w:r>
              <w:rPr>
                <w:rFonts w:ascii="Times New Roman"/>
                <w:b w:val="false"/>
                <w:i w:val="false"/>
                <w:color w:val="000000"/>
                <w:sz w:val="20"/>
              </w:rPr>
              <w:t>
45.686886 ºC</w:t>
            </w:r>
          </w:p>
          <w:bookmarkEnd w:id="131"/>
          <w:p>
            <w:pPr>
              <w:spacing w:after="20"/>
              <w:ind w:left="20"/>
              <w:jc w:val="both"/>
            </w:pPr>
            <w:r>
              <w:rPr>
                <w:rFonts w:ascii="Times New Roman"/>
                <w:b w:val="false"/>
                <w:i w:val="false"/>
                <w:color w:val="000000"/>
                <w:sz w:val="20"/>
              </w:rPr>
              <w:t>
61.896273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2"/>
          <w:p>
            <w:pPr>
              <w:spacing w:after="20"/>
              <w:ind w:left="20"/>
              <w:jc w:val="both"/>
            </w:pPr>
            <w:r>
              <w:rPr>
                <w:rFonts w:ascii="Times New Roman"/>
                <w:b w:val="false"/>
                <w:i w:val="false"/>
                <w:color w:val="000000"/>
                <w:sz w:val="20"/>
              </w:rPr>
              <w:t>
Шомылу жүзеге асырыл</w:t>
            </w:r>
          </w:p>
          <w:bookmarkEnd w:id="132"/>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"Досқали" учаскесінен Әлсейіт қалқымалы көпіріне дейінгі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3"/>
          <w:p>
            <w:pPr>
              <w:spacing w:after="20"/>
              <w:ind w:left="20"/>
              <w:jc w:val="both"/>
            </w:pPr>
            <w:r>
              <w:rPr>
                <w:rFonts w:ascii="Times New Roman"/>
                <w:b w:val="false"/>
                <w:i w:val="false"/>
                <w:color w:val="000000"/>
                <w:sz w:val="20"/>
              </w:rPr>
              <w:t>
45.775360 ºC</w:t>
            </w:r>
          </w:p>
          <w:bookmarkEnd w:id="133"/>
          <w:p>
            <w:pPr>
              <w:spacing w:after="20"/>
              <w:ind w:left="20"/>
              <w:jc w:val="both"/>
            </w:pPr>
            <w:r>
              <w:rPr>
                <w:rFonts w:ascii="Times New Roman"/>
                <w:b w:val="false"/>
                <w:i w:val="false"/>
                <w:color w:val="000000"/>
                <w:sz w:val="20"/>
              </w:rPr>
              <w:t>
61.692116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4"/>
          <w:p>
            <w:pPr>
              <w:spacing w:after="20"/>
              <w:ind w:left="20"/>
              <w:jc w:val="both"/>
            </w:pPr>
            <w:r>
              <w:rPr>
                <w:rFonts w:ascii="Times New Roman"/>
                <w:b w:val="false"/>
                <w:i w:val="false"/>
                <w:color w:val="000000"/>
                <w:sz w:val="20"/>
              </w:rPr>
              <w:t>
45.783429 ºC</w:t>
            </w:r>
          </w:p>
          <w:bookmarkEnd w:id="134"/>
          <w:p>
            <w:pPr>
              <w:spacing w:after="20"/>
              <w:ind w:left="20"/>
              <w:jc w:val="both"/>
            </w:pPr>
            <w:r>
              <w:rPr>
                <w:rFonts w:ascii="Times New Roman"/>
                <w:b w:val="false"/>
                <w:i w:val="false"/>
                <w:color w:val="000000"/>
                <w:sz w:val="20"/>
              </w:rPr>
              <w:t>
61.678272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5"/>
          <w:p>
            <w:pPr>
              <w:spacing w:after="20"/>
              <w:ind w:left="20"/>
              <w:jc w:val="both"/>
            </w:pPr>
            <w:r>
              <w:rPr>
                <w:rFonts w:ascii="Times New Roman"/>
                <w:b w:val="false"/>
                <w:i w:val="false"/>
                <w:color w:val="000000"/>
                <w:sz w:val="20"/>
              </w:rPr>
              <w:t>
Шомылу жүзеге асырыл</w:t>
            </w:r>
          </w:p>
          <w:bookmarkEnd w:id="135"/>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6"/>
          <w:p>
            <w:pPr>
              <w:spacing w:after="20"/>
              <w:ind w:left="20"/>
              <w:jc w:val="both"/>
            </w:pPr>
            <w:r>
              <w:rPr>
                <w:rFonts w:ascii="Times New Roman"/>
                <w:b w:val="false"/>
                <w:i w:val="false"/>
                <w:color w:val="000000"/>
                <w:sz w:val="20"/>
              </w:rPr>
              <w:t>
Оң жаға магистрал</w:t>
            </w:r>
          </w:p>
          <w:bookmarkEnd w:id="136"/>
          <w:p>
            <w:pPr>
              <w:spacing w:after="20"/>
              <w:ind w:left="20"/>
              <w:jc w:val="both"/>
            </w:pPr>
            <w:r>
              <w:rPr>
                <w:rFonts w:ascii="Times New Roman"/>
                <w:b w:val="false"/>
                <w:i w:val="false"/>
                <w:color w:val="000000"/>
                <w:sz w:val="20"/>
              </w:rPr>
              <w:t>
ды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7"/>
          <w:p>
            <w:pPr>
              <w:spacing w:after="20"/>
              <w:ind w:left="20"/>
              <w:jc w:val="both"/>
            </w:pPr>
            <w:r>
              <w:rPr>
                <w:rFonts w:ascii="Times New Roman"/>
                <w:b w:val="false"/>
                <w:i w:val="false"/>
                <w:color w:val="000000"/>
                <w:sz w:val="20"/>
              </w:rPr>
              <w:t>
Басықара елді мекенінен Қазалы қаласына дейінгі каналдың</w:t>
            </w:r>
          </w:p>
          <w:bookmarkEnd w:id="137"/>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8"/>
          <w:p>
            <w:pPr>
              <w:spacing w:after="20"/>
              <w:ind w:left="20"/>
              <w:jc w:val="both"/>
            </w:pPr>
            <w:r>
              <w:rPr>
                <w:rFonts w:ascii="Times New Roman"/>
                <w:b w:val="false"/>
                <w:i w:val="false"/>
                <w:color w:val="000000"/>
                <w:sz w:val="20"/>
              </w:rPr>
              <w:t>
45.760575 ºC</w:t>
            </w:r>
          </w:p>
          <w:bookmarkEnd w:id="138"/>
          <w:p>
            <w:pPr>
              <w:spacing w:after="20"/>
              <w:ind w:left="20"/>
              <w:jc w:val="both"/>
            </w:pPr>
            <w:r>
              <w:rPr>
                <w:rFonts w:ascii="Times New Roman"/>
                <w:b w:val="false"/>
                <w:i w:val="false"/>
                <w:color w:val="000000"/>
                <w:sz w:val="20"/>
              </w:rPr>
              <w:t>
62.316547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9"/>
          <w:p>
            <w:pPr>
              <w:spacing w:after="20"/>
              <w:ind w:left="20"/>
              <w:jc w:val="both"/>
            </w:pPr>
            <w:r>
              <w:rPr>
                <w:rFonts w:ascii="Times New Roman"/>
                <w:b w:val="false"/>
                <w:i w:val="false"/>
                <w:color w:val="000000"/>
                <w:sz w:val="20"/>
              </w:rPr>
              <w:t>
45.758303 ºC</w:t>
            </w:r>
          </w:p>
          <w:bookmarkEnd w:id="139"/>
          <w:p>
            <w:pPr>
              <w:spacing w:after="20"/>
              <w:ind w:left="20"/>
              <w:jc w:val="both"/>
            </w:pPr>
            <w:r>
              <w:rPr>
                <w:rFonts w:ascii="Times New Roman"/>
                <w:b w:val="false"/>
                <w:i w:val="false"/>
                <w:color w:val="000000"/>
                <w:sz w:val="20"/>
              </w:rPr>
              <w:t>
62.311567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0"/>
          <w:p>
            <w:pPr>
              <w:spacing w:after="20"/>
              <w:ind w:left="20"/>
              <w:jc w:val="both"/>
            </w:pPr>
            <w:r>
              <w:rPr>
                <w:rFonts w:ascii="Times New Roman"/>
                <w:b w:val="false"/>
                <w:i w:val="false"/>
                <w:color w:val="000000"/>
                <w:sz w:val="20"/>
              </w:rPr>
              <w:t>
Шомылу жүзеге асырыл</w:t>
            </w:r>
          </w:p>
          <w:bookmarkEnd w:id="140"/>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1"/>
          <w:p>
            <w:pPr>
              <w:spacing w:after="20"/>
              <w:ind w:left="20"/>
              <w:jc w:val="both"/>
            </w:pPr>
            <w:r>
              <w:rPr>
                <w:rFonts w:ascii="Times New Roman"/>
                <w:b w:val="false"/>
                <w:i w:val="false"/>
                <w:color w:val="000000"/>
                <w:sz w:val="20"/>
              </w:rPr>
              <w:t>
Қазалы қаласы тұсындағы</w:t>
            </w:r>
          </w:p>
          <w:bookmarkEnd w:id="141"/>
          <w:p>
            <w:pPr>
              <w:spacing w:after="20"/>
              <w:ind w:left="20"/>
              <w:jc w:val="both"/>
            </w:pPr>
            <w:r>
              <w:rPr>
                <w:rFonts w:ascii="Times New Roman"/>
                <w:b w:val="false"/>
                <w:i w:val="false"/>
                <w:color w:val="000000"/>
                <w:sz w:val="20"/>
              </w:rPr>
              <w:t>
</w:t>
            </w:r>
            <w:r>
              <w:rPr>
                <w:rFonts w:ascii="Times New Roman"/>
                <w:b w:val="false"/>
                <w:i w:val="false"/>
                <w:color w:val="000000"/>
                <w:sz w:val="20"/>
              </w:rPr>
              <w:t>каналдың</w:t>
            </w:r>
          </w:p>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2"/>
          <w:p>
            <w:pPr>
              <w:spacing w:after="20"/>
              <w:ind w:left="20"/>
              <w:jc w:val="both"/>
            </w:pPr>
            <w:r>
              <w:rPr>
                <w:rFonts w:ascii="Times New Roman"/>
                <w:b w:val="false"/>
                <w:i w:val="false"/>
                <w:color w:val="000000"/>
                <w:sz w:val="20"/>
              </w:rPr>
              <w:t>
45.776924 ºC</w:t>
            </w:r>
          </w:p>
          <w:bookmarkEnd w:id="142"/>
          <w:p>
            <w:pPr>
              <w:spacing w:after="20"/>
              <w:ind w:left="20"/>
              <w:jc w:val="both"/>
            </w:pPr>
            <w:r>
              <w:rPr>
                <w:rFonts w:ascii="Times New Roman"/>
                <w:b w:val="false"/>
                <w:i w:val="false"/>
                <w:color w:val="000000"/>
                <w:sz w:val="20"/>
              </w:rPr>
              <w:t>
62.077437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3"/>
          <w:p>
            <w:pPr>
              <w:spacing w:after="20"/>
              <w:ind w:left="20"/>
              <w:jc w:val="both"/>
            </w:pPr>
            <w:r>
              <w:rPr>
                <w:rFonts w:ascii="Times New Roman"/>
                <w:b w:val="false"/>
                <w:i w:val="false"/>
                <w:color w:val="000000"/>
                <w:sz w:val="20"/>
              </w:rPr>
              <w:t>
45.776764 ºC</w:t>
            </w:r>
          </w:p>
          <w:bookmarkEnd w:id="143"/>
          <w:p>
            <w:pPr>
              <w:spacing w:after="20"/>
              <w:ind w:left="20"/>
              <w:jc w:val="both"/>
            </w:pPr>
            <w:r>
              <w:rPr>
                <w:rFonts w:ascii="Times New Roman"/>
                <w:b w:val="false"/>
                <w:i w:val="false"/>
                <w:color w:val="000000"/>
                <w:sz w:val="20"/>
              </w:rPr>
              <w:t>
62.075111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Мариямкөл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елді мекені тұсындағы көлдің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4"/>
          <w:p>
            <w:pPr>
              <w:spacing w:after="20"/>
              <w:ind w:left="20"/>
              <w:jc w:val="both"/>
            </w:pPr>
            <w:r>
              <w:rPr>
                <w:rFonts w:ascii="Times New Roman"/>
                <w:b w:val="false"/>
                <w:i w:val="false"/>
                <w:color w:val="000000"/>
                <w:sz w:val="20"/>
              </w:rPr>
              <w:t>
45.511110 ºC</w:t>
            </w:r>
          </w:p>
          <w:bookmarkEnd w:id="144"/>
          <w:p>
            <w:pPr>
              <w:spacing w:after="20"/>
              <w:ind w:left="20"/>
              <w:jc w:val="both"/>
            </w:pPr>
            <w:r>
              <w:rPr>
                <w:rFonts w:ascii="Times New Roman"/>
                <w:b w:val="false"/>
                <w:i w:val="false"/>
                <w:color w:val="000000"/>
                <w:sz w:val="20"/>
              </w:rPr>
              <w:t>
61.996221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5"/>
          <w:p>
            <w:pPr>
              <w:spacing w:after="20"/>
              <w:ind w:left="20"/>
              <w:jc w:val="both"/>
            </w:pPr>
            <w:r>
              <w:rPr>
                <w:rFonts w:ascii="Times New Roman"/>
                <w:b w:val="false"/>
                <w:i w:val="false"/>
                <w:color w:val="000000"/>
                <w:sz w:val="20"/>
              </w:rPr>
              <w:t>
45.505053 ºC</w:t>
            </w:r>
          </w:p>
          <w:bookmarkEnd w:id="145"/>
          <w:p>
            <w:pPr>
              <w:spacing w:after="20"/>
              <w:ind w:left="20"/>
              <w:jc w:val="both"/>
            </w:pPr>
            <w:r>
              <w:rPr>
                <w:rFonts w:ascii="Times New Roman"/>
                <w:b w:val="false"/>
                <w:i w:val="false"/>
                <w:color w:val="000000"/>
                <w:sz w:val="20"/>
              </w:rPr>
              <w:t>
61.928375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6"/>
          <w:p>
            <w:pPr>
              <w:spacing w:after="20"/>
              <w:ind w:left="20"/>
              <w:jc w:val="both"/>
            </w:pPr>
            <w:r>
              <w:rPr>
                <w:rFonts w:ascii="Times New Roman"/>
                <w:b w:val="false"/>
                <w:i w:val="false"/>
                <w:color w:val="000000"/>
                <w:sz w:val="20"/>
              </w:rPr>
              <w:t>
Шомылу жүзеге асырыл</w:t>
            </w:r>
          </w:p>
          <w:bookmarkEnd w:id="146"/>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Кәукей елді мекені тұсындағы көлдің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7"/>
          <w:p>
            <w:pPr>
              <w:spacing w:after="20"/>
              <w:ind w:left="20"/>
              <w:jc w:val="both"/>
            </w:pPr>
            <w:r>
              <w:rPr>
                <w:rFonts w:ascii="Times New Roman"/>
                <w:b w:val="false"/>
                <w:i w:val="false"/>
                <w:color w:val="000000"/>
                <w:sz w:val="20"/>
              </w:rPr>
              <w:t>
45.387871 ºC</w:t>
            </w:r>
          </w:p>
          <w:bookmarkEnd w:id="147"/>
          <w:p>
            <w:pPr>
              <w:spacing w:after="20"/>
              <w:ind w:left="20"/>
              <w:jc w:val="both"/>
            </w:pPr>
            <w:r>
              <w:rPr>
                <w:rFonts w:ascii="Times New Roman"/>
                <w:b w:val="false"/>
                <w:i w:val="false"/>
                <w:color w:val="000000"/>
                <w:sz w:val="20"/>
              </w:rPr>
              <w:t>
61.803238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8"/>
          <w:p>
            <w:pPr>
              <w:spacing w:after="20"/>
              <w:ind w:left="20"/>
              <w:jc w:val="both"/>
            </w:pPr>
            <w:r>
              <w:rPr>
                <w:rFonts w:ascii="Times New Roman"/>
                <w:b w:val="false"/>
                <w:i w:val="false"/>
                <w:color w:val="000000"/>
                <w:sz w:val="20"/>
              </w:rPr>
              <w:t>
45.373457 ºC</w:t>
            </w:r>
          </w:p>
          <w:bookmarkEnd w:id="148"/>
          <w:p>
            <w:pPr>
              <w:spacing w:after="20"/>
              <w:ind w:left="20"/>
              <w:jc w:val="both"/>
            </w:pPr>
            <w:r>
              <w:rPr>
                <w:rFonts w:ascii="Times New Roman"/>
                <w:b w:val="false"/>
                <w:i w:val="false"/>
                <w:color w:val="000000"/>
                <w:sz w:val="20"/>
              </w:rPr>
              <w:t>
61.790594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9"/>
          <w:p>
            <w:pPr>
              <w:spacing w:after="20"/>
              <w:ind w:left="20"/>
              <w:jc w:val="both"/>
            </w:pPr>
            <w:r>
              <w:rPr>
                <w:rFonts w:ascii="Times New Roman"/>
                <w:b w:val="false"/>
                <w:i w:val="false"/>
                <w:color w:val="000000"/>
                <w:sz w:val="20"/>
              </w:rPr>
              <w:t>
Шомылу жүзеге асырыл</w:t>
            </w:r>
          </w:p>
          <w:bookmarkEnd w:id="149"/>
          <w:p>
            <w:pPr>
              <w:spacing w:after="20"/>
              <w:ind w:left="20"/>
              <w:jc w:val="both"/>
            </w:pPr>
            <w:r>
              <w:rPr>
                <w:rFonts w:ascii="Times New Roman"/>
                <w:b w:val="false"/>
                <w:i w:val="false"/>
                <w:color w:val="000000"/>
                <w:sz w:val="20"/>
              </w:rPr>
              <w:t>
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0"/>
          <w:p>
            <w:pPr>
              <w:spacing w:after="20"/>
              <w:ind w:left="20"/>
              <w:jc w:val="both"/>
            </w:pPr>
            <w:r>
              <w:rPr>
                <w:rFonts w:ascii="Times New Roman"/>
                <w:b w:val="false"/>
                <w:i w:val="false"/>
                <w:color w:val="000000"/>
                <w:sz w:val="20"/>
              </w:rPr>
              <w:t xml:space="preserve">
Дүр Оңғар </w:t>
            </w:r>
          </w:p>
          <w:bookmarkEnd w:id="150"/>
          <w:p>
            <w:pPr>
              <w:spacing w:after="20"/>
              <w:ind w:left="20"/>
              <w:jc w:val="both"/>
            </w:pPr>
            <w:r>
              <w:rPr>
                <w:rFonts w:ascii="Times New Roman"/>
                <w:b w:val="false"/>
                <w:i w:val="false"/>
                <w:color w:val="000000"/>
                <w:sz w:val="20"/>
              </w:rPr>
              <w:t>
елді мекені тұсындағы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1"/>
          <w:p>
            <w:pPr>
              <w:spacing w:after="20"/>
              <w:ind w:left="20"/>
              <w:jc w:val="both"/>
            </w:pPr>
            <w:r>
              <w:rPr>
                <w:rFonts w:ascii="Times New Roman"/>
                <w:b w:val="false"/>
                <w:i w:val="false"/>
                <w:color w:val="000000"/>
                <w:sz w:val="20"/>
              </w:rPr>
              <w:t>
45.256639 ºC</w:t>
            </w:r>
          </w:p>
          <w:bookmarkEnd w:id="151"/>
          <w:p>
            <w:pPr>
              <w:spacing w:after="20"/>
              <w:ind w:left="20"/>
              <w:jc w:val="both"/>
            </w:pPr>
            <w:r>
              <w:rPr>
                <w:rFonts w:ascii="Times New Roman"/>
                <w:b w:val="false"/>
                <w:i w:val="false"/>
                <w:color w:val="000000"/>
                <w:sz w:val="20"/>
              </w:rPr>
              <w:t>
64.249364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2"/>
          <w:p>
            <w:pPr>
              <w:spacing w:after="20"/>
              <w:ind w:left="20"/>
              <w:jc w:val="both"/>
            </w:pPr>
            <w:r>
              <w:rPr>
                <w:rFonts w:ascii="Times New Roman"/>
                <w:b w:val="false"/>
                <w:i w:val="false"/>
                <w:color w:val="000000"/>
                <w:sz w:val="20"/>
              </w:rPr>
              <w:t>
45.279768 ºC</w:t>
            </w:r>
          </w:p>
          <w:bookmarkEnd w:id="152"/>
          <w:p>
            <w:pPr>
              <w:spacing w:after="20"/>
              <w:ind w:left="20"/>
              <w:jc w:val="both"/>
            </w:pPr>
            <w:r>
              <w:rPr>
                <w:rFonts w:ascii="Times New Roman"/>
                <w:b w:val="false"/>
                <w:i w:val="false"/>
                <w:color w:val="000000"/>
                <w:sz w:val="20"/>
              </w:rPr>
              <w:t>
64.230549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3"/>
          <w:p>
            <w:pPr>
              <w:spacing w:after="20"/>
              <w:ind w:left="20"/>
              <w:jc w:val="both"/>
            </w:pPr>
            <w:r>
              <w:rPr>
                <w:rFonts w:ascii="Times New Roman"/>
                <w:b w:val="false"/>
                <w:i w:val="false"/>
                <w:color w:val="000000"/>
                <w:sz w:val="20"/>
              </w:rPr>
              <w:t xml:space="preserve">
Абыла </w:t>
            </w:r>
          </w:p>
          <w:bookmarkEnd w:id="153"/>
          <w:p>
            <w:pPr>
              <w:spacing w:after="20"/>
              <w:ind w:left="20"/>
              <w:jc w:val="both"/>
            </w:pPr>
            <w:r>
              <w:rPr>
                <w:rFonts w:ascii="Times New Roman"/>
                <w:b w:val="false"/>
                <w:i w:val="false"/>
                <w:color w:val="000000"/>
                <w:sz w:val="20"/>
              </w:rPr>
              <w:t xml:space="preserve">
елді мекені тұсындағы өзеннің екі жақ жағалауы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4"/>
          <w:p>
            <w:pPr>
              <w:spacing w:after="20"/>
              <w:ind w:left="20"/>
              <w:jc w:val="both"/>
            </w:pPr>
            <w:r>
              <w:rPr>
                <w:rFonts w:ascii="Times New Roman"/>
                <w:b w:val="false"/>
                <w:i w:val="false"/>
                <w:color w:val="000000"/>
                <w:sz w:val="20"/>
              </w:rPr>
              <w:t>
45.360528 ºC</w:t>
            </w:r>
          </w:p>
          <w:bookmarkEnd w:id="154"/>
          <w:p>
            <w:pPr>
              <w:spacing w:after="20"/>
              <w:ind w:left="20"/>
              <w:jc w:val="both"/>
            </w:pPr>
            <w:r>
              <w:rPr>
                <w:rFonts w:ascii="Times New Roman"/>
                <w:b w:val="false"/>
                <w:i w:val="false"/>
                <w:color w:val="000000"/>
                <w:sz w:val="20"/>
              </w:rPr>
              <w:t>
64.203845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5"/>
          <w:p>
            <w:pPr>
              <w:spacing w:after="20"/>
              <w:ind w:left="20"/>
              <w:jc w:val="both"/>
            </w:pPr>
            <w:r>
              <w:rPr>
                <w:rFonts w:ascii="Times New Roman"/>
                <w:b w:val="false"/>
                <w:i w:val="false"/>
                <w:color w:val="000000"/>
                <w:sz w:val="20"/>
              </w:rPr>
              <w:t>
45.392994 ºC</w:t>
            </w:r>
          </w:p>
          <w:bookmarkEnd w:id="155"/>
          <w:p>
            <w:pPr>
              <w:spacing w:after="20"/>
              <w:ind w:left="20"/>
              <w:jc w:val="both"/>
            </w:pPr>
            <w:r>
              <w:rPr>
                <w:rFonts w:ascii="Times New Roman"/>
                <w:b w:val="false"/>
                <w:i w:val="false"/>
                <w:color w:val="000000"/>
                <w:sz w:val="20"/>
              </w:rPr>
              <w:t>
64.199627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6"/>
          <w:p>
            <w:pPr>
              <w:spacing w:after="20"/>
              <w:ind w:left="20"/>
              <w:jc w:val="both"/>
            </w:pPr>
            <w:r>
              <w:rPr>
                <w:rFonts w:ascii="Times New Roman"/>
                <w:b w:val="false"/>
                <w:i w:val="false"/>
                <w:color w:val="000000"/>
                <w:sz w:val="20"/>
              </w:rPr>
              <w:t>
Шомылу жүзеге асырыл</w:t>
            </w:r>
          </w:p>
          <w:bookmarkEnd w:id="156"/>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өзенінің Қараөзек арнасына қосылған тұсынан "Шымкент-Самара" автокөлік көпіріне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7"/>
          <w:p>
            <w:pPr>
              <w:spacing w:after="20"/>
              <w:ind w:left="20"/>
              <w:jc w:val="both"/>
            </w:pPr>
            <w:r>
              <w:rPr>
                <w:rFonts w:ascii="Times New Roman"/>
                <w:b w:val="false"/>
                <w:i w:val="false"/>
                <w:color w:val="000000"/>
                <w:sz w:val="20"/>
              </w:rPr>
              <w:t>
45.47454 ºC</w:t>
            </w:r>
          </w:p>
          <w:bookmarkEnd w:id="157"/>
          <w:p>
            <w:pPr>
              <w:spacing w:after="20"/>
              <w:ind w:left="20"/>
              <w:jc w:val="both"/>
            </w:pPr>
            <w:r>
              <w:rPr>
                <w:rFonts w:ascii="Times New Roman"/>
                <w:b w:val="false"/>
                <w:i w:val="false"/>
                <w:color w:val="000000"/>
                <w:sz w:val="20"/>
              </w:rPr>
              <w:t>
64.09183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8"/>
          <w:p>
            <w:pPr>
              <w:spacing w:after="20"/>
              <w:ind w:left="20"/>
              <w:jc w:val="both"/>
            </w:pPr>
            <w:r>
              <w:rPr>
                <w:rFonts w:ascii="Times New Roman"/>
                <w:b w:val="false"/>
                <w:i w:val="false"/>
                <w:color w:val="000000"/>
                <w:sz w:val="20"/>
              </w:rPr>
              <w:t>
45.46932 ºC</w:t>
            </w:r>
          </w:p>
          <w:bookmarkEnd w:id="158"/>
          <w:p>
            <w:pPr>
              <w:spacing w:after="20"/>
              <w:ind w:left="20"/>
              <w:jc w:val="both"/>
            </w:pPr>
            <w:r>
              <w:rPr>
                <w:rFonts w:ascii="Times New Roman"/>
                <w:b w:val="false"/>
                <w:i w:val="false"/>
                <w:color w:val="000000"/>
                <w:sz w:val="20"/>
              </w:rPr>
              <w:t>
64.06467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9"/>
          <w:p>
            <w:pPr>
              <w:spacing w:after="20"/>
              <w:ind w:left="20"/>
              <w:jc w:val="both"/>
            </w:pPr>
            <w:r>
              <w:rPr>
                <w:rFonts w:ascii="Times New Roman"/>
                <w:b w:val="false"/>
                <w:i w:val="false"/>
                <w:color w:val="000000"/>
                <w:sz w:val="20"/>
              </w:rPr>
              <w:t>
Шомылу жүзеге асырыл</w:t>
            </w:r>
          </w:p>
          <w:bookmarkEnd w:id="159"/>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0"/>
          <w:p>
            <w:pPr>
              <w:spacing w:after="20"/>
              <w:ind w:left="20"/>
              <w:jc w:val="both"/>
            </w:pPr>
            <w:r>
              <w:rPr>
                <w:rFonts w:ascii="Times New Roman"/>
                <w:b w:val="false"/>
                <w:i w:val="false"/>
                <w:color w:val="000000"/>
                <w:sz w:val="20"/>
              </w:rPr>
              <w:t>
Қорқыт</w:t>
            </w:r>
          </w:p>
          <w:bookmarkEnd w:id="160"/>
          <w:p>
            <w:pPr>
              <w:spacing w:after="20"/>
              <w:ind w:left="20"/>
              <w:jc w:val="both"/>
            </w:pPr>
            <w:r>
              <w:rPr>
                <w:rFonts w:ascii="Times New Roman"/>
                <w:b w:val="false"/>
                <w:i w:val="false"/>
                <w:color w:val="000000"/>
                <w:sz w:val="20"/>
              </w:rPr>
              <w:t>
станциясының тұсындағы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1"/>
          <w:p>
            <w:pPr>
              <w:spacing w:after="20"/>
              <w:ind w:left="20"/>
              <w:jc w:val="both"/>
            </w:pPr>
            <w:r>
              <w:rPr>
                <w:rFonts w:ascii="Times New Roman"/>
                <w:b w:val="false"/>
                <w:i w:val="false"/>
                <w:color w:val="000000"/>
                <w:sz w:val="20"/>
              </w:rPr>
              <w:t>
45.591389 ºC</w:t>
            </w:r>
          </w:p>
          <w:bookmarkEnd w:id="161"/>
          <w:p>
            <w:pPr>
              <w:spacing w:after="20"/>
              <w:ind w:left="20"/>
              <w:jc w:val="both"/>
            </w:pPr>
            <w:r>
              <w:rPr>
                <w:rFonts w:ascii="Times New Roman"/>
                <w:b w:val="false"/>
                <w:i w:val="false"/>
                <w:color w:val="000000"/>
                <w:sz w:val="20"/>
              </w:rPr>
              <w:t>
63.923217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2"/>
          <w:p>
            <w:pPr>
              <w:spacing w:after="20"/>
              <w:ind w:left="20"/>
              <w:jc w:val="both"/>
            </w:pPr>
            <w:r>
              <w:rPr>
                <w:rFonts w:ascii="Times New Roman"/>
                <w:b w:val="false"/>
                <w:i w:val="false"/>
                <w:color w:val="000000"/>
                <w:sz w:val="20"/>
              </w:rPr>
              <w:t>
45.623972 ºC</w:t>
            </w:r>
          </w:p>
          <w:bookmarkEnd w:id="162"/>
          <w:p>
            <w:pPr>
              <w:spacing w:after="20"/>
              <w:ind w:left="20"/>
              <w:jc w:val="both"/>
            </w:pPr>
            <w:r>
              <w:rPr>
                <w:rFonts w:ascii="Times New Roman"/>
                <w:b w:val="false"/>
                <w:i w:val="false"/>
                <w:color w:val="000000"/>
                <w:sz w:val="20"/>
              </w:rPr>
              <w:t>
63.908520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3"/>
          <w:p>
            <w:pPr>
              <w:spacing w:after="20"/>
              <w:ind w:left="20"/>
              <w:jc w:val="both"/>
            </w:pPr>
            <w:r>
              <w:rPr>
                <w:rFonts w:ascii="Times New Roman"/>
                <w:b w:val="false"/>
                <w:i w:val="false"/>
                <w:color w:val="000000"/>
                <w:sz w:val="20"/>
              </w:rPr>
              <w:t>
Шомылу жүзеге асырыл</w:t>
            </w:r>
          </w:p>
          <w:bookmarkEnd w:id="163"/>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елді мекені тұсындағы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4"/>
          <w:p>
            <w:pPr>
              <w:spacing w:after="20"/>
              <w:ind w:left="20"/>
              <w:jc w:val="both"/>
            </w:pPr>
            <w:r>
              <w:rPr>
                <w:rFonts w:ascii="Times New Roman"/>
                <w:b w:val="false"/>
                <w:i w:val="false"/>
                <w:color w:val="000000"/>
                <w:sz w:val="20"/>
              </w:rPr>
              <w:t>
45.59537 ºC</w:t>
            </w:r>
          </w:p>
          <w:bookmarkEnd w:id="164"/>
          <w:p>
            <w:pPr>
              <w:spacing w:after="20"/>
              <w:ind w:left="20"/>
              <w:jc w:val="both"/>
            </w:pPr>
            <w:r>
              <w:rPr>
                <w:rFonts w:ascii="Times New Roman"/>
                <w:b w:val="false"/>
                <w:i w:val="false"/>
                <w:color w:val="000000"/>
                <w:sz w:val="20"/>
              </w:rPr>
              <w:t>
63.28597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5"/>
          <w:p>
            <w:pPr>
              <w:spacing w:after="20"/>
              <w:ind w:left="20"/>
              <w:jc w:val="both"/>
            </w:pPr>
            <w:r>
              <w:rPr>
                <w:rFonts w:ascii="Times New Roman"/>
                <w:b w:val="false"/>
                <w:i w:val="false"/>
                <w:color w:val="000000"/>
                <w:sz w:val="20"/>
              </w:rPr>
              <w:t>
45.59747 ºC</w:t>
            </w:r>
          </w:p>
          <w:bookmarkEnd w:id="165"/>
          <w:p>
            <w:pPr>
              <w:spacing w:after="20"/>
              <w:ind w:left="20"/>
              <w:jc w:val="both"/>
            </w:pPr>
            <w:r>
              <w:rPr>
                <w:rFonts w:ascii="Times New Roman"/>
                <w:b w:val="false"/>
                <w:i w:val="false"/>
                <w:color w:val="000000"/>
                <w:sz w:val="20"/>
              </w:rPr>
              <w:t>
63.25350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6"/>
          <w:p>
            <w:pPr>
              <w:spacing w:after="20"/>
              <w:ind w:left="20"/>
              <w:jc w:val="both"/>
            </w:pPr>
            <w:r>
              <w:rPr>
                <w:rFonts w:ascii="Times New Roman"/>
                <w:b w:val="false"/>
                <w:i w:val="false"/>
                <w:color w:val="000000"/>
                <w:sz w:val="20"/>
              </w:rPr>
              <w:t>
Шомылу жүзеге асырыл</w:t>
            </w:r>
          </w:p>
          <w:bookmarkEnd w:id="166"/>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"Тастақ" учаскесінің тұсындағы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7"/>
          <w:p>
            <w:pPr>
              <w:spacing w:after="20"/>
              <w:ind w:left="20"/>
              <w:jc w:val="both"/>
            </w:pPr>
            <w:r>
              <w:rPr>
                <w:rFonts w:ascii="Times New Roman"/>
                <w:b w:val="false"/>
                <w:i w:val="false"/>
                <w:color w:val="000000"/>
                <w:sz w:val="20"/>
              </w:rPr>
              <w:t>
45.69902 ºC</w:t>
            </w:r>
          </w:p>
          <w:bookmarkEnd w:id="167"/>
          <w:p>
            <w:pPr>
              <w:spacing w:after="20"/>
              <w:ind w:left="20"/>
              <w:jc w:val="both"/>
            </w:pPr>
            <w:r>
              <w:rPr>
                <w:rFonts w:ascii="Times New Roman"/>
                <w:b w:val="false"/>
                <w:i w:val="false"/>
                <w:color w:val="000000"/>
                <w:sz w:val="20"/>
              </w:rPr>
              <w:t>
63.02702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8"/>
          <w:p>
            <w:pPr>
              <w:spacing w:after="20"/>
              <w:ind w:left="20"/>
              <w:jc w:val="both"/>
            </w:pPr>
            <w:r>
              <w:rPr>
                <w:rFonts w:ascii="Times New Roman"/>
                <w:b w:val="false"/>
                <w:i w:val="false"/>
                <w:color w:val="000000"/>
                <w:sz w:val="20"/>
              </w:rPr>
              <w:t>
45.70133 ºC</w:t>
            </w:r>
          </w:p>
          <w:bookmarkEnd w:id="168"/>
          <w:p>
            <w:pPr>
              <w:spacing w:after="20"/>
              <w:ind w:left="20"/>
              <w:jc w:val="both"/>
            </w:pPr>
            <w:r>
              <w:rPr>
                <w:rFonts w:ascii="Times New Roman"/>
                <w:b w:val="false"/>
                <w:i w:val="false"/>
                <w:color w:val="000000"/>
                <w:sz w:val="20"/>
              </w:rPr>
              <w:t>
63.00049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9"/>
          <w:p>
            <w:pPr>
              <w:spacing w:after="20"/>
              <w:ind w:left="20"/>
              <w:jc w:val="both"/>
            </w:pPr>
            <w:r>
              <w:rPr>
                <w:rFonts w:ascii="Times New Roman"/>
                <w:b w:val="false"/>
                <w:i w:val="false"/>
                <w:color w:val="000000"/>
                <w:sz w:val="20"/>
              </w:rPr>
              <w:t>
Шомылу жүзеге асырыл</w:t>
            </w:r>
          </w:p>
          <w:bookmarkEnd w:id="169"/>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арнасы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каналынан Сырдария өзенінің Қараөзек арнасына қосылған тұсына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0"/>
          <w:p>
            <w:pPr>
              <w:spacing w:after="20"/>
              <w:ind w:left="20"/>
              <w:jc w:val="both"/>
            </w:pPr>
            <w:r>
              <w:rPr>
                <w:rFonts w:ascii="Times New Roman"/>
                <w:b w:val="false"/>
                <w:i w:val="false"/>
                <w:color w:val="000000"/>
                <w:sz w:val="20"/>
              </w:rPr>
              <w:t>
45.48049 ºC</w:t>
            </w:r>
          </w:p>
          <w:bookmarkEnd w:id="170"/>
          <w:p>
            <w:pPr>
              <w:spacing w:after="20"/>
              <w:ind w:left="20"/>
              <w:jc w:val="both"/>
            </w:pPr>
            <w:r>
              <w:rPr>
                <w:rFonts w:ascii="Times New Roman"/>
                <w:b w:val="false"/>
                <w:i w:val="false"/>
                <w:color w:val="000000"/>
                <w:sz w:val="20"/>
              </w:rPr>
              <w:t>
64.11472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1"/>
          <w:p>
            <w:pPr>
              <w:spacing w:after="20"/>
              <w:ind w:left="20"/>
              <w:jc w:val="both"/>
            </w:pPr>
            <w:r>
              <w:rPr>
                <w:rFonts w:ascii="Times New Roman"/>
                <w:b w:val="false"/>
                <w:i w:val="false"/>
                <w:color w:val="000000"/>
                <w:sz w:val="20"/>
              </w:rPr>
              <w:t>
45.47454 ºC</w:t>
            </w:r>
          </w:p>
          <w:bookmarkEnd w:id="171"/>
          <w:p>
            <w:pPr>
              <w:spacing w:after="20"/>
              <w:ind w:left="20"/>
              <w:jc w:val="both"/>
            </w:pPr>
            <w:r>
              <w:rPr>
                <w:rFonts w:ascii="Times New Roman"/>
                <w:b w:val="false"/>
                <w:i w:val="false"/>
                <w:color w:val="000000"/>
                <w:sz w:val="20"/>
              </w:rPr>
              <w:t>
64.09183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арнасы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батыр елді мекенінен Жаңадария елді мекеніне дейінгі арнаның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2"/>
          <w:p>
            <w:pPr>
              <w:spacing w:after="20"/>
              <w:ind w:left="20"/>
              <w:jc w:val="both"/>
            </w:pPr>
            <w:r>
              <w:rPr>
                <w:rFonts w:ascii="Times New Roman"/>
                <w:b w:val="false"/>
                <w:i w:val="false"/>
                <w:color w:val="000000"/>
                <w:sz w:val="20"/>
              </w:rPr>
              <w:t>
44.77878 ºC</w:t>
            </w:r>
          </w:p>
          <w:bookmarkEnd w:id="172"/>
          <w:p>
            <w:pPr>
              <w:spacing w:after="20"/>
              <w:ind w:left="20"/>
              <w:jc w:val="both"/>
            </w:pPr>
            <w:r>
              <w:rPr>
                <w:rFonts w:ascii="Times New Roman"/>
                <w:b w:val="false"/>
                <w:i w:val="false"/>
                <w:color w:val="000000"/>
                <w:sz w:val="20"/>
              </w:rPr>
              <w:t>
64.62346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3"/>
          <w:p>
            <w:pPr>
              <w:spacing w:after="20"/>
              <w:ind w:left="20"/>
              <w:jc w:val="both"/>
            </w:pPr>
            <w:r>
              <w:rPr>
                <w:rFonts w:ascii="Times New Roman"/>
                <w:b w:val="false"/>
                <w:i w:val="false"/>
                <w:color w:val="000000"/>
                <w:sz w:val="20"/>
              </w:rPr>
              <w:t>
44.77891 ºC</w:t>
            </w:r>
          </w:p>
          <w:bookmarkEnd w:id="173"/>
          <w:p>
            <w:pPr>
              <w:spacing w:after="20"/>
              <w:ind w:left="20"/>
              <w:jc w:val="both"/>
            </w:pPr>
            <w:r>
              <w:rPr>
                <w:rFonts w:ascii="Times New Roman"/>
                <w:b w:val="false"/>
                <w:i w:val="false"/>
                <w:color w:val="000000"/>
                <w:sz w:val="20"/>
              </w:rPr>
              <w:t>
64.62799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4"/>
          <w:p>
            <w:pPr>
              <w:spacing w:after="20"/>
              <w:ind w:left="20"/>
              <w:jc w:val="both"/>
            </w:pPr>
            <w:r>
              <w:rPr>
                <w:rFonts w:ascii="Times New Roman"/>
                <w:b w:val="false"/>
                <w:i w:val="false"/>
                <w:color w:val="000000"/>
                <w:sz w:val="20"/>
              </w:rPr>
              <w:t>
Шомылу жүзеге асырыл</w:t>
            </w:r>
          </w:p>
          <w:bookmarkEnd w:id="174"/>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5"/>
          <w:p>
            <w:pPr>
              <w:spacing w:after="20"/>
              <w:ind w:left="20"/>
              <w:jc w:val="both"/>
            </w:pPr>
            <w:r>
              <w:rPr>
                <w:rFonts w:ascii="Times New Roman"/>
                <w:b w:val="false"/>
                <w:i w:val="false"/>
                <w:color w:val="000000"/>
                <w:sz w:val="20"/>
              </w:rPr>
              <w:t>
Сол жаға магистрал</w:t>
            </w:r>
          </w:p>
          <w:bookmarkEnd w:id="175"/>
          <w:p>
            <w:pPr>
              <w:spacing w:after="20"/>
              <w:ind w:left="20"/>
              <w:jc w:val="both"/>
            </w:pPr>
            <w:r>
              <w:rPr>
                <w:rFonts w:ascii="Times New Roman"/>
                <w:b w:val="false"/>
                <w:i w:val="false"/>
                <w:color w:val="000000"/>
                <w:sz w:val="20"/>
              </w:rPr>
              <w:t>
ды каналы (Шіркейлі)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"Жалағаш-Бұқарбай батыр" автокөлік жолы көпірінің тұсындағы каналдың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6"/>
          <w:p>
            <w:pPr>
              <w:spacing w:after="20"/>
              <w:ind w:left="20"/>
              <w:jc w:val="both"/>
            </w:pPr>
            <w:r>
              <w:rPr>
                <w:rFonts w:ascii="Times New Roman"/>
                <w:b w:val="false"/>
                <w:i w:val="false"/>
                <w:color w:val="000000"/>
                <w:sz w:val="20"/>
              </w:rPr>
              <w:t>
45.02736 ºC</w:t>
            </w:r>
          </w:p>
          <w:bookmarkEnd w:id="176"/>
          <w:p>
            <w:pPr>
              <w:spacing w:after="20"/>
              <w:ind w:left="20"/>
              <w:jc w:val="both"/>
            </w:pPr>
            <w:r>
              <w:rPr>
                <w:rFonts w:ascii="Times New Roman"/>
                <w:b w:val="false"/>
                <w:i w:val="false"/>
                <w:color w:val="000000"/>
                <w:sz w:val="20"/>
              </w:rPr>
              <w:t>
64.64077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7"/>
          <w:p>
            <w:pPr>
              <w:spacing w:after="20"/>
              <w:ind w:left="20"/>
              <w:jc w:val="both"/>
            </w:pPr>
            <w:r>
              <w:rPr>
                <w:rFonts w:ascii="Times New Roman"/>
                <w:b w:val="false"/>
                <w:i w:val="false"/>
                <w:color w:val="000000"/>
                <w:sz w:val="20"/>
              </w:rPr>
              <w:t>
45.02728 ºC</w:t>
            </w:r>
          </w:p>
          <w:bookmarkEnd w:id="177"/>
          <w:p>
            <w:pPr>
              <w:spacing w:after="20"/>
              <w:ind w:left="20"/>
              <w:jc w:val="both"/>
            </w:pPr>
            <w:r>
              <w:rPr>
                <w:rFonts w:ascii="Times New Roman"/>
                <w:b w:val="false"/>
                <w:i w:val="false"/>
                <w:color w:val="000000"/>
                <w:sz w:val="20"/>
              </w:rPr>
              <w:t>
64.64089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8"/>
          <w:p>
            <w:pPr>
              <w:spacing w:after="20"/>
              <w:ind w:left="20"/>
              <w:jc w:val="both"/>
            </w:pPr>
            <w:r>
              <w:rPr>
                <w:rFonts w:ascii="Times New Roman"/>
                <w:b w:val="false"/>
                <w:i w:val="false"/>
                <w:color w:val="000000"/>
                <w:sz w:val="20"/>
              </w:rPr>
              <w:t>
Шомылу жүзеге асырыл</w:t>
            </w:r>
          </w:p>
          <w:bookmarkEnd w:id="178"/>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"Жалағаш-Бұқарбай батыр" автокөлік жолы көпірінің тұсындағы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9"/>
          <w:p>
            <w:pPr>
              <w:spacing w:after="20"/>
              <w:ind w:left="20"/>
              <w:jc w:val="both"/>
            </w:pPr>
            <w:r>
              <w:rPr>
                <w:rFonts w:ascii="Times New Roman"/>
                <w:b w:val="false"/>
                <w:i w:val="false"/>
                <w:color w:val="000000"/>
                <w:sz w:val="20"/>
              </w:rPr>
              <w:t>
45.04856 ºC</w:t>
            </w:r>
          </w:p>
          <w:bookmarkEnd w:id="179"/>
          <w:p>
            <w:pPr>
              <w:spacing w:after="20"/>
              <w:ind w:left="20"/>
              <w:jc w:val="both"/>
            </w:pPr>
            <w:r>
              <w:rPr>
                <w:rFonts w:ascii="Times New Roman"/>
                <w:b w:val="false"/>
                <w:i w:val="false"/>
                <w:color w:val="000000"/>
                <w:sz w:val="20"/>
              </w:rPr>
              <w:t>
64.65245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0"/>
          <w:p>
            <w:pPr>
              <w:spacing w:after="20"/>
              <w:ind w:left="20"/>
              <w:jc w:val="both"/>
            </w:pPr>
            <w:r>
              <w:rPr>
                <w:rFonts w:ascii="Times New Roman"/>
                <w:b w:val="false"/>
                <w:i w:val="false"/>
                <w:color w:val="000000"/>
                <w:sz w:val="20"/>
              </w:rPr>
              <w:t>
45.04836 ºC</w:t>
            </w:r>
          </w:p>
          <w:bookmarkEnd w:id="180"/>
          <w:p>
            <w:pPr>
              <w:spacing w:after="20"/>
              <w:ind w:left="20"/>
              <w:jc w:val="both"/>
            </w:pPr>
            <w:r>
              <w:rPr>
                <w:rFonts w:ascii="Times New Roman"/>
                <w:b w:val="false"/>
                <w:i w:val="false"/>
                <w:color w:val="000000"/>
                <w:sz w:val="20"/>
              </w:rPr>
              <w:t>
64.65082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1"/>
          <w:p>
            <w:pPr>
              <w:spacing w:after="20"/>
              <w:ind w:left="20"/>
              <w:jc w:val="both"/>
            </w:pPr>
            <w:r>
              <w:rPr>
                <w:rFonts w:ascii="Times New Roman"/>
                <w:b w:val="false"/>
                <w:i w:val="false"/>
                <w:color w:val="000000"/>
                <w:sz w:val="20"/>
              </w:rPr>
              <w:t>
Шомылу жүзеге асырыл</w:t>
            </w:r>
          </w:p>
          <w:bookmarkEnd w:id="181"/>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кенті тұсындағы каналдың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2"/>
          <w:p>
            <w:pPr>
              <w:spacing w:after="20"/>
              <w:ind w:left="20"/>
              <w:jc w:val="both"/>
            </w:pPr>
            <w:r>
              <w:rPr>
                <w:rFonts w:ascii="Times New Roman"/>
                <w:b w:val="false"/>
                <w:i w:val="false"/>
                <w:color w:val="000000"/>
                <w:sz w:val="20"/>
              </w:rPr>
              <w:t>
45.06162 ºC</w:t>
            </w:r>
          </w:p>
          <w:bookmarkEnd w:id="182"/>
          <w:p>
            <w:pPr>
              <w:spacing w:after="20"/>
              <w:ind w:left="20"/>
              <w:jc w:val="both"/>
            </w:pPr>
            <w:r>
              <w:rPr>
                <w:rFonts w:ascii="Times New Roman"/>
                <w:b w:val="false"/>
                <w:i w:val="false"/>
                <w:color w:val="000000"/>
                <w:sz w:val="20"/>
              </w:rPr>
              <w:t>
64.65609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3"/>
          <w:p>
            <w:pPr>
              <w:spacing w:after="20"/>
              <w:ind w:left="20"/>
              <w:jc w:val="both"/>
            </w:pPr>
            <w:r>
              <w:rPr>
                <w:rFonts w:ascii="Times New Roman"/>
                <w:b w:val="false"/>
                <w:i w:val="false"/>
                <w:color w:val="000000"/>
                <w:sz w:val="20"/>
              </w:rPr>
              <w:t>
45.06160 ºC</w:t>
            </w:r>
          </w:p>
          <w:bookmarkEnd w:id="183"/>
          <w:p>
            <w:pPr>
              <w:spacing w:after="20"/>
              <w:ind w:left="20"/>
              <w:jc w:val="both"/>
            </w:pPr>
            <w:r>
              <w:rPr>
                <w:rFonts w:ascii="Times New Roman"/>
                <w:b w:val="false"/>
                <w:i w:val="false"/>
                <w:color w:val="000000"/>
                <w:sz w:val="20"/>
              </w:rPr>
              <w:t>
64.65625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4"/>
          <w:p>
            <w:pPr>
              <w:spacing w:after="20"/>
              <w:ind w:left="20"/>
              <w:jc w:val="both"/>
            </w:pPr>
            <w:r>
              <w:rPr>
                <w:rFonts w:ascii="Times New Roman"/>
                <w:b w:val="false"/>
                <w:i w:val="false"/>
                <w:color w:val="000000"/>
                <w:sz w:val="20"/>
              </w:rPr>
              <w:t>
Шомылу жүзеге асыры</w:t>
            </w:r>
          </w:p>
          <w:bookmarkEnd w:id="184"/>
          <w:p>
            <w:pPr>
              <w:spacing w:after="20"/>
              <w:ind w:left="20"/>
              <w:jc w:val="both"/>
            </w:pPr>
            <w:r>
              <w:rPr>
                <w:rFonts w:ascii="Times New Roman"/>
                <w:b w:val="false"/>
                <w:i w:val="false"/>
                <w:color w:val="000000"/>
                <w:sz w:val="20"/>
              </w:rPr>
              <w:t>
лмайды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5"/>
          <w:p>
            <w:pPr>
              <w:spacing w:after="20"/>
              <w:ind w:left="20"/>
              <w:jc w:val="both"/>
            </w:pPr>
            <w:r>
              <w:rPr>
                <w:rFonts w:ascii="Times New Roman"/>
                <w:b w:val="false"/>
                <w:i w:val="false"/>
                <w:color w:val="000000"/>
                <w:sz w:val="20"/>
              </w:rPr>
              <w:t>
Коммунизм</w:t>
            </w:r>
          </w:p>
          <w:bookmarkEnd w:id="185"/>
          <w:p>
            <w:pPr>
              <w:spacing w:after="20"/>
              <w:ind w:left="20"/>
              <w:jc w:val="both"/>
            </w:pPr>
            <w:r>
              <w:rPr>
                <w:rFonts w:ascii="Times New Roman"/>
                <w:b w:val="false"/>
                <w:i w:val="false"/>
                <w:color w:val="000000"/>
                <w:sz w:val="20"/>
              </w:rPr>
              <w:t>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елді мекені тұсындағы каналдың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6"/>
          <w:p>
            <w:pPr>
              <w:spacing w:after="20"/>
              <w:ind w:left="20"/>
              <w:jc w:val="both"/>
            </w:pPr>
            <w:r>
              <w:rPr>
                <w:rFonts w:ascii="Times New Roman"/>
                <w:b w:val="false"/>
                <w:i w:val="false"/>
                <w:color w:val="000000"/>
                <w:sz w:val="20"/>
              </w:rPr>
              <w:t>
45.05505 ºC</w:t>
            </w:r>
          </w:p>
          <w:bookmarkEnd w:id="186"/>
          <w:p>
            <w:pPr>
              <w:spacing w:after="20"/>
              <w:ind w:left="20"/>
              <w:jc w:val="both"/>
            </w:pPr>
            <w:r>
              <w:rPr>
                <w:rFonts w:ascii="Times New Roman"/>
                <w:b w:val="false"/>
                <w:i w:val="false"/>
                <w:color w:val="000000"/>
                <w:sz w:val="20"/>
              </w:rPr>
              <w:t>
64.69816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7"/>
          <w:p>
            <w:pPr>
              <w:spacing w:after="20"/>
              <w:ind w:left="20"/>
              <w:jc w:val="both"/>
            </w:pPr>
            <w:r>
              <w:rPr>
                <w:rFonts w:ascii="Times New Roman"/>
                <w:b w:val="false"/>
                <w:i w:val="false"/>
                <w:color w:val="000000"/>
                <w:sz w:val="20"/>
              </w:rPr>
              <w:t>
45.05481 ºC</w:t>
            </w:r>
          </w:p>
          <w:bookmarkEnd w:id="187"/>
          <w:p>
            <w:pPr>
              <w:spacing w:after="20"/>
              <w:ind w:left="20"/>
              <w:jc w:val="both"/>
            </w:pPr>
            <w:r>
              <w:rPr>
                <w:rFonts w:ascii="Times New Roman"/>
                <w:b w:val="false"/>
                <w:i w:val="false"/>
                <w:color w:val="000000"/>
                <w:sz w:val="20"/>
              </w:rPr>
              <w:t>
64.69867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8"/>
          <w:p>
            <w:pPr>
              <w:spacing w:after="20"/>
              <w:ind w:left="20"/>
              <w:jc w:val="both"/>
            </w:pPr>
            <w:r>
              <w:rPr>
                <w:rFonts w:ascii="Times New Roman"/>
                <w:b w:val="false"/>
                <w:i w:val="false"/>
                <w:color w:val="000000"/>
                <w:sz w:val="20"/>
              </w:rPr>
              <w:t>
Шомылу жүзеге асырыл</w:t>
            </w:r>
          </w:p>
          <w:bookmarkEnd w:id="188"/>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9"/>
          <w:p>
            <w:pPr>
              <w:spacing w:after="20"/>
              <w:ind w:left="20"/>
              <w:jc w:val="both"/>
            </w:pPr>
            <w:r>
              <w:rPr>
                <w:rFonts w:ascii="Times New Roman"/>
                <w:b w:val="false"/>
                <w:i w:val="false"/>
                <w:color w:val="000000"/>
                <w:sz w:val="20"/>
              </w:rPr>
              <w:t>
Иіркөл</w:t>
            </w:r>
          </w:p>
          <w:bookmarkEnd w:id="189"/>
          <w:p>
            <w:pPr>
              <w:spacing w:after="20"/>
              <w:ind w:left="20"/>
              <w:jc w:val="both"/>
            </w:pPr>
            <w:r>
              <w:rPr>
                <w:rFonts w:ascii="Times New Roman"/>
                <w:b w:val="false"/>
                <w:i w:val="false"/>
                <w:color w:val="000000"/>
                <w:sz w:val="20"/>
              </w:rPr>
              <w:t>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М.Шәменов елді мекені тұсында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0"/>
          <w:p>
            <w:pPr>
              <w:spacing w:after="20"/>
              <w:ind w:left="20"/>
              <w:jc w:val="both"/>
            </w:pPr>
            <w:r>
              <w:rPr>
                <w:rFonts w:ascii="Times New Roman"/>
                <w:b w:val="false"/>
                <w:i w:val="false"/>
                <w:color w:val="000000"/>
                <w:sz w:val="20"/>
              </w:rPr>
              <w:t>
45.120911 ºC</w:t>
            </w:r>
          </w:p>
          <w:bookmarkEnd w:id="190"/>
          <w:p>
            <w:pPr>
              <w:spacing w:after="20"/>
              <w:ind w:left="20"/>
              <w:jc w:val="both"/>
            </w:pPr>
            <w:r>
              <w:rPr>
                <w:rFonts w:ascii="Times New Roman"/>
                <w:b w:val="false"/>
                <w:i w:val="false"/>
                <w:color w:val="000000"/>
                <w:sz w:val="20"/>
              </w:rPr>
              <w:t>
64.497219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1"/>
          <w:p>
            <w:pPr>
              <w:spacing w:after="20"/>
              <w:ind w:left="20"/>
              <w:jc w:val="both"/>
            </w:pPr>
            <w:r>
              <w:rPr>
                <w:rFonts w:ascii="Times New Roman"/>
                <w:b w:val="false"/>
                <w:i w:val="false"/>
                <w:color w:val="000000"/>
                <w:sz w:val="20"/>
              </w:rPr>
              <w:t>
45.120988 ºC</w:t>
            </w:r>
          </w:p>
          <w:bookmarkEnd w:id="191"/>
          <w:p>
            <w:pPr>
              <w:spacing w:after="20"/>
              <w:ind w:left="20"/>
              <w:jc w:val="both"/>
            </w:pPr>
            <w:r>
              <w:rPr>
                <w:rFonts w:ascii="Times New Roman"/>
                <w:b w:val="false"/>
                <w:i w:val="false"/>
                <w:color w:val="000000"/>
                <w:sz w:val="20"/>
              </w:rPr>
              <w:t>
64.497082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2"/>
          <w:p>
            <w:pPr>
              <w:spacing w:after="20"/>
              <w:ind w:left="20"/>
              <w:jc w:val="both"/>
            </w:pPr>
            <w:r>
              <w:rPr>
                <w:rFonts w:ascii="Times New Roman"/>
                <w:b w:val="false"/>
                <w:i w:val="false"/>
                <w:color w:val="000000"/>
                <w:sz w:val="20"/>
              </w:rPr>
              <w:t>
Шомылу жүзеге асырыл</w:t>
            </w:r>
          </w:p>
          <w:bookmarkEnd w:id="192"/>
          <w:p>
            <w:pPr>
              <w:spacing w:after="20"/>
              <w:ind w:left="20"/>
              <w:jc w:val="both"/>
            </w:pPr>
            <w:r>
              <w:rPr>
                <w:rFonts w:ascii="Times New Roman"/>
                <w:b w:val="false"/>
                <w:i w:val="false"/>
                <w:color w:val="000000"/>
                <w:sz w:val="20"/>
              </w:rPr>
              <w:t>
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Жетікөл елді мекені тұсындағы учаске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3"/>
          <w:p>
            <w:pPr>
              <w:spacing w:after="20"/>
              <w:ind w:left="20"/>
              <w:jc w:val="both"/>
            </w:pPr>
            <w:r>
              <w:rPr>
                <w:rFonts w:ascii="Times New Roman"/>
                <w:b w:val="false"/>
                <w:i w:val="false"/>
                <w:color w:val="000000"/>
                <w:sz w:val="20"/>
              </w:rPr>
              <w:t>
44.62684 ºC</w:t>
            </w:r>
          </w:p>
          <w:bookmarkEnd w:id="193"/>
          <w:p>
            <w:pPr>
              <w:spacing w:after="20"/>
              <w:ind w:left="20"/>
              <w:jc w:val="both"/>
            </w:pPr>
            <w:r>
              <w:rPr>
                <w:rFonts w:ascii="Times New Roman"/>
                <w:b w:val="false"/>
                <w:i w:val="false"/>
                <w:color w:val="000000"/>
                <w:sz w:val="20"/>
              </w:rPr>
              <w:t>
65.57019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4"/>
          <w:p>
            <w:pPr>
              <w:spacing w:after="20"/>
              <w:ind w:left="20"/>
              <w:jc w:val="both"/>
            </w:pPr>
            <w:r>
              <w:rPr>
                <w:rFonts w:ascii="Times New Roman"/>
                <w:b w:val="false"/>
                <w:i w:val="false"/>
                <w:color w:val="000000"/>
                <w:sz w:val="20"/>
              </w:rPr>
              <w:t>
44.62750 ºC</w:t>
            </w:r>
          </w:p>
          <w:bookmarkEnd w:id="194"/>
          <w:p>
            <w:pPr>
              <w:spacing w:after="20"/>
              <w:ind w:left="20"/>
              <w:jc w:val="both"/>
            </w:pPr>
            <w:r>
              <w:rPr>
                <w:rFonts w:ascii="Times New Roman"/>
                <w:b w:val="false"/>
                <w:i w:val="false"/>
                <w:color w:val="000000"/>
                <w:sz w:val="20"/>
              </w:rPr>
              <w:t>
65.56069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5"/>
          <w:p>
            <w:pPr>
              <w:spacing w:after="20"/>
              <w:ind w:left="20"/>
              <w:jc w:val="both"/>
            </w:pPr>
            <w:r>
              <w:rPr>
                <w:rFonts w:ascii="Times New Roman"/>
                <w:b w:val="false"/>
                <w:i w:val="false"/>
                <w:color w:val="000000"/>
                <w:sz w:val="20"/>
              </w:rPr>
              <w:t>
Шомылу жүзеге асырыл</w:t>
            </w:r>
          </w:p>
          <w:bookmarkEnd w:id="195"/>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6"/>
          <w:p>
            <w:pPr>
              <w:spacing w:after="20"/>
              <w:ind w:left="20"/>
              <w:jc w:val="both"/>
            </w:pPr>
            <w:r>
              <w:rPr>
                <w:rFonts w:ascii="Times New Roman"/>
                <w:b w:val="false"/>
                <w:i w:val="false"/>
                <w:color w:val="000000"/>
                <w:sz w:val="20"/>
              </w:rPr>
              <w:t xml:space="preserve">
Әйтек су торабының тұсындағы каналдың екі </w:t>
            </w:r>
          </w:p>
          <w:bookmarkEnd w:id="196"/>
          <w:p>
            <w:pPr>
              <w:spacing w:after="20"/>
              <w:ind w:left="20"/>
              <w:jc w:val="both"/>
            </w:pPr>
            <w:r>
              <w:rPr>
                <w:rFonts w:ascii="Times New Roman"/>
                <w:b w:val="false"/>
                <w:i w:val="false"/>
                <w:color w:val="000000"/>
                <w:sz w:val="20"/>
              </w:rPr>
              <w:t>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7"/>
          <w:p>
            <w:pPr>
              <w:spacing w:after="20"/>
              <w:ind w:left="20"/>
              <w:jc w:val="both"/>
            </w:pPr>
            <w:r>
              <w:rPr>
                <w:rFonts w:ascii="Times New Roman"/>
                <w:b w:val="false"/>
                <w:i w:val="false"/>
                <w:color w:val="000000"/>
                <w:sz w:val="20"/>
              </w:rPr>
              <w:t>
45.04173 ºC</w:t>
            </w:r>
          </w:p>
          <w:bookmarkEnd w:id="197"/>
          <w:p>
            <w:pPr>
              <w:spacing w:after="20"/>
              <w:ind w:left="20"/>
              <w:jc w:val="both"/>
            </w:pPr>
            <w:r>
              <w:rPr>
                <w:rFonts w:ascii="Times New Roman"/>
                <w:b w:val="false"/>
                <w:i w:val="false"/>
                <w:color w:val="000000"/>
                <w:sz w:val="20"/>
              </w:rPr>
              <w:t>
64.97871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8"/>
          <w:p>
            <w:pPr>
              <w:spacing w:after="20"/>
              <w:ind w:left="20"/>
              <w:jc w:val="both"/>
            </w:pPr>
            <w:r>
              <w:rPr>
                <w:rFonts w:ascii="Times New Roman"/>
                <w:b w:val="false"/>
                <w:i w:val="false"/>
                <w:color w:val="000000"/>
                <w:sz w:val="20"/>
              </w:rPr>
              <w:t>
45.04448 ºC</w:t>
            </w:r>
          </w:p>
          <w:bookmarkEnd w:id="198"/>
          <w:p>
            <w:pPr>
              <w:spacing w:after="20"/>
              <w:ind w:left="20"/>
              <w:jc w:val="both"/>
            </w:pPr>
            <w:r>
              <w:rPr>
                <w:rFonts w:ascii="Times New Roman"/>
                <w:b w:val="false"/>
                <w:i w:val="false"/>
                <w:color w:val="000000"/>
                <w:sz w:val="20"/>
              </w:rPr>
              <w:t>
64.99058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9"/>
          <w:p>
            <w:pPr>
              <w:spacing w:after="20"/>
              <w:ind w:left="20"/>
              <w:jc w:val="both"/>
            </w:pPr>
            <w:r>
              <w:rPr>
                <w:rFonts w:ascii="Times New Roman"/>
                <w:b w:val="false"/>
                <w:i w:val="false"/>
                <w:color w:val="000000"/>
                <w:sz w:val="20"/>
              </w:rPr>
              <w:t>
Шомылу жүзеге асырыл</w:t>
            </w:r>
          </w:p>
          <w:bookmarkEnd w:id="199"/>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0"/>
          <w:p>
            <w:pPr>
              <w:spacing w:after="20"/>
              <w:ind w:left="20"/>
              <w:jc w:val="both"/>
            </w:pPr>
            <w:r>
              <w:rPr>
                <w:rFonts w:ascii="Times New Roman"/>
                <w:b w:val="false"/>
                <w:i w:val="false"/>
                <w:color w:val="000000"/>
                <w:sz w:val="20"/>
              </w:rPr>
              <w:t>
Сол жаға</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магистрал</w:t>
            </w:r>
          </w:p>
          <w:p>
            <w:pPr>
              <w:spacing w:after="20"/>
              <w:ind w:left="20"/>
              <w:jc w:val="both"/>
            </w:pPr>
            <w:r>
              <w:rPr>
                <w:rFonts w:ascii="Times New Roman"/>
                <w:b w:val="false"/>
                <w:i w:val="false"/>
                <w:color w:val="000000"/>
                <w:sz w:val="20"/>
              </w:rPr>
              <w:t>
ды каналы (Шіркейлі)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1"/>
          <w:p>
            <w:pPr>
              <w:spacing w:after="20"/>
              <w:ind w:left="20"/>
              <w:jc w:val="both"/>
            </w:pPr>
            <w:r>
              <w:rPr>
                <w:rFonts w:ascii="Times New Roman"/>
                <w:b w:val="false"/>
                <w:i w:val="false"/>
                <w:color w:val="000000"/>
                <w:sz w:val="20"/>
              </w:rPr>
              <w:t xml:space="preserve">
Шаған елді мекені тұсындағы каналдың екі </w:t>
            </w:r>
          </w:p>
          <w:bookmarkEnd w:id="201"/>
          <w:p>
            <w:pPr>
              <w:spacing w:after="20"/>
              <w:ind w:left="20"/>
              <w:jc w:val="both"/>
            </w:pPr>
            <w:r>
              <w:rPr>
                <w:rFonts w:ascii="Times New Roman"/>
                <w:b w:val="false"/>
                <w:i w:val="false"/>
                <w:color w:val="000000"/>
                <w:sz w:val="20"/>
              </w:rPr>
              <w:t>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2"/>
          <w:p>
            <w:pPr>
              <w:spacing w:after="20"/>
              <w:ind w:left="20"/>
              <w:jc w:val="both"/>
            </w:pPr>
            <w:r>
              <w:rPr>
                <w:rFonts w:ascii="Times New Roman"/>
                <w:b w:val="false"/>
                <w:i w:val="false"/>
                <w:color w:val="000000"/>
                <w:sz w:val="20"/>
              </w:rPr>
              <w:t>
44.89232 ºC</w:t>
            </w:r>
          </w:p>
          <w:bookmarkEnd w:id="202"/>
          <w:p>
            <w:pPr>
              <w:spacing w:after="20"/>
              <w:ind w:left="20"/>
              <w:jc w:val="both"/>
            </w:pPr>
            <w:r>
              <w:rPr>
                <w:rFonts w:ascii="Times New Roman"/>
                <w:b w:val="false"/>
                <w:i w:val="false"/>
                <w:color w:val="000000"/>
                <w:sz w:val="20"/>
              </w:rPr>
              <w:t>
64.96722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3"/>
          <w:p>
            <w:pPr>
              <w:spacing w:after="20"/>
              <w:ind w:left="20"/>
              <w:jc w:val="both"/>
            </w:pPr>
            <w:r>
              <w:rPr>
                <w:rFonts w:ascii="Times New Roman"/>
                <w:b w:val="false"/>
                <w:i w:val="false"/>
                <w:color w:val="000000"/>
                <w:sz w:val="20"/>
              </w:rPr>
              <w:t>
44.89626 ºC</w:t>
            </w:r>
          </w:p>
          <w:bookmarkEnd w:id="203"/>
          <w:p>
            <w:pPr>
              <w:spacing w:after="20"/>
              <w:ind w:left="20"/>
              <w:jc w:val="both"/>
            </w:pPr>
            <w:r>
              <w:rPr>
                <w:rFonts w:ascii="Times New Roman"/>
                <w:b w:val="false"/>
                <w:i w:val="false"/>
                <w:color w:val="000000"/>
                <w:sz w:val="20"/>
              </w:rPr>
              <w:t>
64.95354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4"/>
          <w:p>
            <w:pPr>
              <w:spacing w:after="20"/>
              <w:ind w:left="20"/>
              <w:jc w:val="both"/>
            </w:pPr>
            <w:r>
              <w:rPr>
                <w:rFonts w:ascii="Times New Roman"/>
                <w:b w:val="false"/>
                <w:i w:val="false"/>
                <w:color w:val="000000"/>
                <w:sz w:val="20"/>
              </w:rPr>
              <w:t>
Шомылу жүзеге асырыл</w:t>
            </w:r>
          </w:p>
          <w:bookmarkEnd w:id="204"/>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арнасы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5"/>
          <w:p>
            <w:pPr>
              <w:spacing w:after="20"/>
              <w:ind w:left="20"/>
              <w:jc w:val="both"/>
            </w:pPr>
            <w:r>
              <w:rPr>
                <w:rFonts w:ascii="Times New Roman"/>
                <w:b w:val="false"/>
                <w:i w:val="false"/>
                <w:color w:val="000000"/>
                <w:sz w:val="20"/>
              </w:rPr>
              <w:t>
№ 10 разъезд тұсындағы</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арнаның екі </w:t>
            </w:r>
          </w:p>
          <w:p>
            <w:pPr>
              <w:spacing w:after="20"/>
              <w:ind w:left="20"/>
              <w:jc w:val="both"/>
            </w:pPr>
            <w:r>
              <w:rPr>
                <w:rFonts w:ascii="Times New Roman"/>
                <w:b w:val="false"/>
                <w:i w:val="false"/>
                <w:color w:val="000000"/>
                <w:sz w:val="20"/>
              </w:rPr>
              <w:t>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6"/>
          <w:p>
            <w:pPr>
              <w:spacing w:after="20"/>
              <w:ind w:left="20"/>
              <w:jc w:val="both"/>
            </w:pPr>
            <w:r>
              <w:rPr>
                <w:rFonts w:ascii="Times New Roman"/>
                <w:b w:val="false"/>
                <w:i w:val="false"/>
                <w:color w:val="000000"/>
                <w:sz w:val="20"/>
              </w:rPr>
              <w:t>
44.98768 ºC</w:t>
            </w:r>
          </w:p>
          <w:bookmarkEnd w:id="206"/>
          <w:p>
            <w:pPr>
              <w:spacing w:after="20"/>
              <w:ind w:left="20"/>
              <w:jc w:val="both"/>
            </w:pPr>
            <w:r>
              <w:rPr>
                <w:rFonts w:ascii="Times New Roman"/>
                <w:b w:val="false"/>
                <w:i w:val="false"/>
                <w:color w:val="000000"/>
                <w:sz w:val="20"/>
              </w:rPr>
              <w:t>
65.27107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7"/>
          <w:p>
            <w:pPr>
              <w:spacing w:after="20"/>
              <w:ind w:left="20"/>
              <w:jc w:val="both"/>
            </w:pPr>
            <w:r>
              <w:rPr>
                <w:rFonts w:ascii="Times New Roman"/>
                <w:b w:val="false"/>
                <w:i w:val="false"/>
                <w:color w:val="000000"/>
                <w:sz w:val="20"/>
              </w:rPr>
              <w:t>
44.98600 ºC</w:t>
            </w:r>
          </w:p>
          <w:bookmarkEnd w:id="207"/>
          <w:p>
            <w:pPr>
              <w:spacing w:after="20"/>
              <w:ind w:left="20"/>
              <w:jc w:val="both"/>
            </w:pPr>
            <w:r>
              <w:rPr>
                <w:rFonts w:ascii="Times New Roman"/>
                <w:b w:val="false"/>
                <w:i w:val="false"/>
                <w:color w:val="000000"/>
                <w:sz w:val="20"/>
              </w:rPr>
              <w:t>
65.26705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8"/>
          <w:p>
            <w:pPr>
              <w:spacing w:after="20"/>
              <w:ind w:left="20"/>
              <w:jc w:val="both"/>
            </w:pPr>
            <w:r>
              <w:rPr>
                <w:rFonts w:ascii="Times New Roman"/>
                <w:b w:val="false"/>
                <w:i w:val="false"/>
                <w:color w:val="000000"/>
                <w:sz w:val="20"/>
              </w:rPr>
              <w:t>
Шомылу жүзеге асырыл</w:t>
            </w:r>
          </w:p>
          <w:bookmarkEnd w:id="208"/>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Тереңөзек кенті тұсында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09"/>
          <w:p>
            <w:pPr>
              <w:spacing w:after="20"/>
              <w:ind w:left="20"/>
              <w:jc w:val="both"/>
            </w:pPr>
            <w:r>
              <w:rPr>
                <w:rFonts w:ascii="Times New Roman"/>
                <w:b w:val="false"/>
                <w:i w:val="false"/>
                <w:color w:val="000000"/>
                <w:sz w:val="20"/>
              </w:rPr>
              <w:t>
45.02704 ºC</w:t>
            </w:r>
          </w:p>
          <w:bookmarkEnd w:id="209"/>
          <w:p>
            <w:pPr>
              <w:spacing w:after="20"/>
              <w:ind w:left="20"/>
              <w:jc w:val="both"/>
            </w:pPr>
            <w:r>
              <w:rPr>
                <w:rFonts w:ascii="Times New Roman"/>
                <w:b w:val="false"/>
                <w:i w:val="false"/>
                <w:color w:val="000000"/>
                <w:sz w:val="20"/>
              </w:rPr>
              <w:t>
64.98713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0"/>
          <w:p>
            <w:pPr>
              <w:spacing w:after="20"/>
              <w:ind w:left="20"/>
              <w:jc w:val="both"/>
            </w:pPr>
            <w:r>
              <w:rPr>
                <w:rFonts w:ascii="Times New Roman"/>
                <w:b w:val="false"/>
                <w:i w:val="false"/>
                <w:color w:val="000000"/>
                <w:sz w:val="20"/>
              </w:rPr>
              <w:t>
45.02940 ºC</w:t>
            </w:r>
          </w:p>
          <w:bookmarkEnd w:id="210"/>
          <w:p>
            <w:pPr>
              <w:spacing w:after="20"/>
              <w:ind w:left="20"/>
              <w:jc w:val="both"/>
            </w:pPr>
            <w:r>
              <w:rPr>
                <w:rFonts w:ascii="Times New Roman"/>
                <w:b w:val="false"/>
                <w:i w:val="false"/>
                <w:color w:val="000000"/>
                <w:sz w:val="20"/>
              </w:rPr>
              <w:t>
64.97911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1"/>
          <w:p>
            <w:pPr>
              <w:spacing w:after="20"/>
              <w:ind w:left="20"/>
              <w:jc w:val="both"/>
            </w:pPr>
            <w:r>
              <w:rPr>
                <w:rFonts w:ascii="Times New Roman"/>
                <w:b w:val="false"/>
                <w:i w:val="false"/>
                <w:color w:val="000000"/>
                <w:sz w:val="20"/>
              </w:rPr>
              <w:t>
Шомылу жүзеге асырыл</w:t>
            </w:r>
          </w:p>
          <w:bookmarkEnd w:id="211"/>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Cырдария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2"/>
          <w:p>
            <w:pPr>
              <w:spacing w:after="20"/>
              <w:ind w:left="20"/>
              <w:jc w:val="both"/>
            </w:pPr>
            <w:r>
              <w:rPr>
                <w:rFonts w:ascii="Times New Roman"/>
                <w:b w:val="false"/>
                <w:i w:val="false"/>
                <w:color w:val="000000"/>
                <w:sz w:val="20"/>
              </w:rPr>
              <w:t>
Тереңөзек кентінің көпірі тұсындағы</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өзеннің </w:t>
            </w:r>
          </w:p>
          <w:p>
            <w:pPr>
              <w:spacing w:after="20"/>
              <w:ind w:left="20"/>
              <w:jc w:val="both"/>
            </w:pPr>
            <w:r>
              <w:rPr>
                <w:rFonts w:ascii="Times New Roman"/>
                <w:b w:val="false"/>
                <w:i w:val="false"/>
                <w:color w:val="000000"/>
                <w:sz w:val="20"/>
              </w:rPr>
              <w:t>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3"/>
          <w:p>
            <w:pPr>
              <w:spacing w:after="20"/>
              <w:ind w:left="20"/>
              <w:jc w:val="both"/>
            </w:pPr>
            <w:r>
              <w:rPr>
                <w:rFonts w:ascii="Times New Roman"/>
                <w:b w:val="false"/>
                <w:i w:val="false"/>
                <w:color w:val="000000"/>
                <w:sz w:val="20"/>
              </w:rPr>
              <w:t>
45.01732 ºC</w:t>
            </w:r>
          </w:p>
          <w:bookmarkEnd w:id="213"/>
          <w:p>
            <w:pPr>
              <w:spacing w:after="20"/>
              <w:ind w:left="20"/>
              <w:jc w:val="both"/>
            </w:pPr>
            <w:r>
              <w:rPr>
                <w:rFonts w:ascii="Times New Roman"/>
                <w:b w:val="false"/>
                <w:i w:val="false"/>
                <w:color w:val="000000"/>
                <w:sz w:val="20"/>
              </w:rPr>
              <w:t>
64.98941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4"/>
          <w:p>
            <w:pPr>
              <w:spacing w:after="20"/>
              <w:ind w:left="20"/>
              <w:jc w:val="both"/>
            </w:pPr>
            <w:r>
              <w:rPr>
                <w:rFonts w:ascii="Times New Roman"/>
                <w:b w:val="false"/>
                <w:i w:val="false"/>
                <w:color w:val="000000"/>
                <w:sz w:val="20"/>
              </w:rPr>
              <w:t>
45.01559 ºC</w:t>
            </w:r>
          </w:p>
          <w:bookmarkEnd w:id="214"/>
          <w:p>
            <w:pPr>
              <w:spacing w:after="20"/>
              <w:ind w:left="20"/>
              <w:jc w:val="both"/>
            </w:pPr>
            <w:r>
              <w:rPr>
                <w:rFonts w:ascii="Times New Roman"/>
                <w:b w:val="false"/>
                <w:i w:val="false"/>
                <w:color w:val="000000"/>
                <w:sz w:val="20"/>
              </w:rPr>
              <w:t>
64.98302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5"/>
          <w:p>
            <w:pPr>
              <w:spacing w:after="20"/>
              <w:ind w:left="20"/>
              <w:jc w:val="both"/>
            </w:pPr>
            <w:r>
              <w:rPr>
                <w:rFonts w:ascii="Times New Roman"/>
                <w:b w:val="false"/>
                <w:i w:val="false"/>
                <w:color w:val="000000"/>
                <w:sz w:val="20"/>
              </w:rPr>
              <w:t>
Шомылу жүзеге асырыл</w:t>
            </w:r>
          </w:p>
          <w:bookmarkEnd w:id="215"/>
          <w:p>
            <w:pPr>
              <w:spacing w:after="20"/>
              <w:ind w:left="20"/>
              <w:jc w:val="both"/>
            </w:pPr>
            <w:r>
              <w:rPr>
                <w:rFonts w:ascii="Times New Roman"/>
                <w:b w:val="false"/>
                <w:i w:val="false"/>
                <w:color w:val="000000"/>
                <w:sz w:val="20"/>
              </w:rPr>
              <w:t>
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Жөлек елді мекені тұсындағы өзеннің екі жақ жағалауы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6"/>
          <w:p>
            <w:pPr>
              <w:spacing w:after="20"/>
              <w:ind w:left="20"/>
              <w:jc w:val="both"/>
            </w:pPr>
            <w:r>
              <w:rPr>
                <w:rFonts w:ascii="Times New Roman"/>
                <w:b w:val="false"/>
                <w:i w:val="false"/>
                <w:color w:val="000000"/>
                <w:sz w:val="20"/>
              </w:rPr>
              <w:t>
44.2996969 ºC</w:t>
            </w:r>
          </w:p>
          <w:bookmarkEnd w:id="216"/>
          <w:p>
            <w:pPr>
              <w:spacing w:after="20"/>
              <w:ind w:left="20"/>
              <w:jc w:val="both"/>
            </w:pPr>
            <w:r>
              <w:rPr>
                <w:rFonts w:ascii="Times New Roman"/>
                <w:b w:val="false"/>
                <w:i w:val="false"/>
                <w:color w:val="000000"/>
                <w:sz w:val="20"/>
              </w:rPr>
              <w:t>
66.4406679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7"/>
          <w:p>
            <w:pPr>
              <w:spacing w:after="20"/>
              <w:ind w:left="20"/>
              <w:jc w:val="both"/>
            </w:pPr>
            <w:r>
              <w:rPr>
                <w:rFonts w:ascii="Times New Roman"/>
                <w:b w:val="false"/>
                <w:i w:val="false"/>
                <w:color w:val="000000"/>
                <w:sz w:val="20"/>
              </w:rPr>
              <w:t>
44.2862166 ºC</w:t>
            </w:r>
          </w:p>
          <w:bookmarkEnd w:id="217"/>
          <w:p>
            <w:pPr>
              <w:spacing w:after="20"/>
              <w:ind w:left="20"/>
              <w:jc w:val="both"/>
            </w:pPr>
            <w:r>
              <w:rPr>
                <w:rFonts w:ascii="Times New Roman"/>
                <w:b w:val="false"/>
                <w:i w:val="false"/>
                <w:color w:val="000000"/>
                <w:sz w:val="20"/>
              </w:rPr>
              <w:t>
66.4212672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18"/>
          <w:p>
            <w:pPr>
              <w:spacing w:after="20"/>
              <w:ind w:left="20"/>
              <w:jc w:val="both"/>
            </w:pPr>
            <w:r>
              <w:rPr>
                <w:rFonts w:ascii="Times New Roman"/>
                <w:b w:val="false"/>
                <w:i w:val="false"/>
                <w:color w:val="000000"/>
                <w:sz w:val="20"/>
              </w:rPr>
              <w:t>
Шомылу жүзеге асырыл</w:t>
            </w:r>
          </w:p>
          <w:bookmarkEnd w:id="218"/>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Бұланбай бауы елді мекені тұсындағы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19"/>
          <w:p>
            <w:pPr>
              <w:spacing w:after="20"/>
              <w:ind w:left="20"/>
              <w:jc w:val="both"/>
            </w:pPr>
            <w:r>
              <w:rPr>
                <w:rFonts w:ascii="Times New Roman"/>
                <w:b w:val="false"/>
                <w:i w:val="false"/>
                <w:color w:val="000000"/>
                <w:sz w:val="20"/>
              </w:rPr>
              <w:t>
43.9176395 ºC</w:t>
            </w:r>
          </w:p>
          <w:bookmarkEnd w:id="219"/>
          <w:p>
            <w:pPr>
              <w:spacing w:after="20"/>
              <w:ind w:left="20"/>
              <w:jc w:val="both"/>
            </w:pPr>
            <w:r>
              <w:rPr>
                <w:rFonts w:ascii="Times New Roman"/>
                <w:b w:val="false"/>
                <w:i w:val="false"/>
                <w:color w:val="000000"/>
                <w:sz w:val="20"/>
              </w:rPr>
              <w:t>
66.6102073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0"/>
          <w:p>
            <w:pPr>
              <w:spacing w:after="20"/>
              <w:ind w:left="20"/>
              <w:jc w:val="both"/>
            </w:pPr>
            <w:r>
              <w:rPr>
                <w:rFonts w:ascii="Times New Roman"/>
                <w:b w:val="false"/>
                <w:i w:val="false"/>
                <w:color w:val="000000"/>
                <w:sz w:val="20"/>
              </w:rPr>
              <w:t>
43.8943015 ºC</w:t>
            </w:r>
          </w:p>
          <w:bookmarkEnd w:id="220"/>
          <w:p>
            <w:pPr>
              <w:spacing w:after="20"/>
              <w:ind w:left="20"/>
              <w:jc w:val="both"/>
            </w:pPr>
            <w:r>
              <w:rPr>
                <w:rFonts w:ascii="Times New Roman"/>
                <w:b w:val="false"/>
                <w:i w:val="false"/>
                <w:color w:val="000000"/>
                <w:sz w:val="20"/>
              </w:rPr>
              <w:t>
66.6152660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1"/>
          <w:p>
            <w:pPr>
              <w:spacing w:after="20"/>
              <w:ind w:left="20"/>
              <w:jc w:val="both"/>
            </w:pPr>
            <w:r>
              <w:rPr>
                <w:rFonts w:ascii="Times New Roman"/>
                <w:b w:val="false"/>
                <w:i w:val="false"/>
                <w:color w:val="000000"/>
                <w:sz w:val="20"/>
              </w:rPr>
              <w:t>
Шомылу жүзеге асырыл</w:t>
            </w:r>
          </w:p>
          <w:bookmarkEnd w:id="221"/>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Ботабай елді мекені тұсындағы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2"/>
          <w:p>
            <w:pPr>
              <w:spacing w:after="20"/>
              <w:ind w:left="20"/>
              <w:jc w:val="both"/>
            </w:pPr>
            <w:r>
              <w:rPr>
                <w:rFonts w:ascii="Times New Roman"/>
                <w:b w:val="false"/>
                <w:i w:val="false"/>
                <w:color w:val="000000"/>
                <w:sz w:val="20"/>
              </w:rPr>
              <w:t>
44.3437265 ºC</w:t>
            </w:r>
          </w:p>
          <w:bookmarkEnd w:id="222"/>
          <w:p>
            <w:pPr>
              <w:spacing w:after="20"/>
              <w:ind w:left="20"/>
              <w:jc w:val="both"/>
            </w:pPr>
            <w:r>
              <w:rPr>
                <w:rFonts w:ascii="Times New Roman"/>
                <w:b w:val="false"/>
                <w:i w:val="false"/>
                <w:color w:val="000000"/>
                <w:sz w:val="20"/>
              </w:rPr>
              <w:t>
66.2137949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3"/>
          <w:p>
            <w:pPr>
              <w:spacing w:after="20"/>
              <w:ind w:left="20"/>
              <w:jc w:val="both"/>
            </w:pPr>
            <w:r>
              <w:rPr>
                <w:rFonts w:ascii="Times New Roman"/>
                <w:b w:val="false"/>
                <w:i w:val="false"/>
                <w:color w:val="000000"/>
                <w:sz w:val="20"/>
              </w:rPr>
              <w:t>
44.3530372ºC</w:t>
            </w:r>
          </w:p>
          <w:bookmarkEnd w:id="223"/>
          <w:p>
            <w:pPr>
              <w:spacing w:after="20"/>
              <w:ind w:left="20"/>
              <w:jc w:val="both"/>
            </w:pPr>
            <w:r>
              <w:rPr>
                <w:rFonts w:ascii="Times New Roman"/>
                <w:b w:val="false"/>
                <w:i w:val="false"/>
                <w:color w:val="000000"/>
                <w:sz w:val="20"/>
              </w:rPr>
              <w:t>
66.1905562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4"/>
          <w:p>
            <w:pPr>
              <w:spacing w:after="20"/>
              <w:ind w:left="20"/>
              <w:jc w:val="both"/>
            </w:pPr>
            <w:r>
              <w:rPr>
                <w:rFonts w:ascii="Times New Roman"/>
                <w:b w:val="false"/>
                <w:i w:val="false"/>
                <w:color w:val="000000"/>
                <w:sz w:val="20"/>
              </w:rPr>
              <w:t>
Шомылу жүзеге асырыл</w:t>
            </w:r>
          </w:p>
          <w:bookmarkEnd w:id="224"/>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- 7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Бидайкөл елді мекенінің тұсында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5"/>
          <w:p>
            <w:pPr>
              <w:spacing w:after="20"/>
              <w:ind w:left="20"/>
              <w:jc w:val="both"/>
            </w:pPr>
            <w:r>
              <w:rPr>
                <w:rFonts w:ascii="Times New Roman"/>
                <w:b w:val="false"/>
                <w:i w:val="false"/>
                <w:color w:val="000000"/>
                <w:sz w:val="20"/>
              </w:rPr>
              <w:t>
44.1535049 ºC</w:t>
            </w:r>
          </w:p>
          <w:bookmarkEnd w:id="225"/>
          <w:p>
            <w:pPr>
              <w:spacing w:after="20"/>
              <w:ind w:left="20"/>
              <w:jc w:val="both"/>
            </w:pPr>
            <w:r>
              <w:rPr>
                <w:rFonts w:ascii="Times New Roman"/>
                <w:b w:val="false"/>
                <w:i w:val="false"/>
                <w:color w:val="000000"/>
                <w:sz w:val="20"/>
              </w:rPr>
              <w:t>
66.7393209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6"/>
          <w:p>
            <w:pPr>
              <w:spacing w:after="20"/>
              <w:ind w:left="20"/>
              <w:jc w:val="both"/>
            </w:pPr>
            <w:r>
              <w:rPr>
                <w:rFonts w:ascii="Times New Roman"/>
                <w:b w:val="false"/>
                <w:i w:val="false"/>
                <w:color w:val="000000"/>
                <w:sz w:val="20"/>
              </w:rPr>
              <w:t>
44.1314809ºC</w:t>
            </w:r>
          </w:p>
          <w:bookmarkEnd w:id="226"/>
          <w:p>
            <w:pPr>
              <w:spacing w:after="20"/>
              <w:ind w:left="20"/>
              <w:jc w:val="both"/>
            </w:pPr>
            <w:r>
              <w:rPr>
                <w:rFonts w:ascii="Times New Roman"/>
                <w:b w:val="false"/>
                <w:i w:val="false"/>
                <w:color w:val="000000"/>
                <w:sz w:val="20"/>
              </w:rPr>
              <w:t>
66.7451709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7"/>
          <w:p>
            <w:pPr>
              <w:spacing w:after="20"/>
              <w:ind w:left="20"/>
              <w:jc w:val="both"/>
            </w:pPr>
            <w:r>
              <w:rPr>
                <w:rFonts w:ascii="Times New Roman"/>
                <w:b w:val="false"/>
                <w:i w:val="false"/>
                <w:color w:val="000000"/>
                <w:sz w:val="20"/>
              </w:rPr>
              <w:t>
Шомылу жүзеге асырыл</w:t>
            </w:r>
          </w:p>
          <w:bookmarkEnd w:id="227"/>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Ханқожа көлі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Бәйгеқұм елді мекені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8"/>
          <w:p>
            <w:pPr>
              <w:spacing w:after="20"/>
              <w:ind w:left="20"/>
              <w:jc w:val="both"/>
            </w:pPr>
            <w:r>
              <w:rPr>
                <w:rFonts w:ascii="Times New Roman"/>
                <w:b w:val="false"/>
                <w:i w:val="false"/>
                <w:color w:val="000000"/>
                <w:sz w:val="20"/>
              </w:rPr>
              <w:t>
44.3060025 ºC</w:t>
            </w:r>
          </w:p>
          <w:bookmarkEnd w:id="228"/>
          <w:p>
            <w:pPr>
              <w:spacing w:after="20"/>
              <w:ind w:left="20"/>
              <w:jc w:val="both"/>
            </w:pPr>
            <w:r>
              <w:rPr>
                <w:rFonts w:ascii="Times New Roman"/>
                <w:b w:val="false"/>
                <w:i w:val="false"/>
                <w:color w:val="000000"/>
                <w:sz w:val="20"/>
              </w:rPr>
              <w:t>
66.5012387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9"/>
          <w:p>
            <w:pPr>
              <w:spacing w:after="20"/>
              <w:ind w:left="20"/>
              <w:jc w:val="both"/>
            </w:pPr>
            <w:r>
              <w:rPr>
                <w:rFonts w:ascii="Times New Roman"/>
                <w:b w:val="false"/>
                <w:i w:val="false"/>
                <w:color w:val="000000"/>
                <w:sz w:val="20"/>
              </w:rPr>
              <w:t>
44.3233758 ºC</w:t>
            </w:r>
          </w:p>
          <w:bookmarkEnd w:id="229"/>
          <w:p>
            <w:pPr>
              <w:spacing w:after="20"/>
              <w:ind w:left="20"/>
              <w:jc w:val="both"/>
            </w:pPr>
            <w:r>
              <w:rPr>
                <w:rFonts w:ascii="Times New Roman"/>
                <w:b w:val="false"/>
                <w:i w:val="false"/>
                <w:color w:val="000000"/>
                <w:sz w:val="20"/>
              </w:rPr>
              <w:t>
66.4669673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0"/>
          <w:p>
            <w:pPr>
              <w:spacing w:after="20"/>
              <w:ind w:left="20"/>
              <w:jc w:val="both"/>
            </w:pPr>
            <w:r>
              <w:rPr>
                <w:rFonts w:ascii="Times New Roman"/>
                <w:b w:val="false"/>
                <w:i w:val="false"/>
                <w:color w:val="000000"/>
                <w:sz w:val="20"/>
              </w:rPr>
              <w:t>
Шомылу жүзеге асырыл</w:t>
            </w:r>
          </w:p>
          <w:bookmarkEnd w:id="230"/>
          <w:p>
            <w:pPr>
              <w:spacing w:after="20"/>
              <w:ind w:left="20"/>
              <w:jc w:val="both"/>
            </w:pPr>
            <w:r>
              <w:rPr>
                <w:rFonts w:ascii="Times New Roman"/>
                <w:b w:val="false"/>
                <w:i w:val="false"/>
                <w:color w:val="000000"/>
                <w:sz w:val="20"/>
              </w:rPr>
              <w:t>
майды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 каналы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Өзгент елді мекенінің тұсында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1"/>
          <w:p>
            <w:pPr>
              <w:spacing w:after="20"/>
              <w:ind w:left="20"/>
              <w:jc w:val="both"/>
            </w:pPr>
            <w:r>
              <w:rPr>
                <w:rFonts w:ascii="Times New Roman"/>
                <w:b w:val="false"/>
                <w:i w:val="false"/>
                <w:color w:val="000000"/>
                <w:sz w:val="20"/>
              </w:rPr>
              <w:t>
43.747898 ºC</w:t>
            </w:r>
          </w:p>
          <w:bookmarkEnd w:id="231"/>
          <w:p>
            <w:pPr>
              <w:spacing w:after="20"/>
              <w:ind w:left="20"/>
              <w:jc w:val="both"/>
            </w:pPr>
            <w:r>
              <w:rPr>
                <w:rFonts w:ascii="Times New Roman"/>
                <w:b w:val="false"/>
                <w:i w:val="false"/>
                <w:color w:val="000000"/>
                <w:sz w:val="20"/>
              </w:rPr>
              <w:t>
67.245869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2"/>
          <w:p>
            <w:pPr>
              <w:spacing w:after="20"/>
              <w:ind w:left="20"/>
              <w:jc w:val="both"/>
            </w:pPr>
            <w:r>
              <w:rPr>
                <w:rFonts w:ascii="Times New Roman"/>
                <w:b w:val="false"/>
                <w:i w:val="false"/>
                <w:color w:val="000000"/>
                <w:sz w:val="20"/>
              </w:rPr>
              <w:t>
43.747369 ºC</w:t>
            </w:r>
          </w:p>
          <w:bookmarkEnd w:id="232"/>
          <w:p>
            <w:pPr>
              <w:spacing w:after="20"/>
              <w:ind w:left="20"/>
              <w:jc w:val="both"/>
            </w:pPr>
            <w:r>
              <w:rPr>
                <w:rFonts w:ascii="Times New Roman"/>
                <w:b w:val="false"/>
                <w:i w:val="false"/>
                <w:color w:val="000000"/>
                <w:sz w:val="20"/>
              </w:rPr>
              <w:t>
67.244060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3"/>
          <w:p>
            <w:pPr>
              <w:spacing w:after="20"/>
              <w:ind w:left="20"/>
              <w:jc w:val="both"/>
            </w:pPr>
            <w:r>
              <w:rPr>
                <w:rFonts w:ascii="Times New Roman"/>
                <w:b w:val="false"/>
                <w:i w:val="false"/>
                <w:color w:val="000000"/>
                <w:sz w:val="20"/>
              </w:rPr>
              <w:t>
Шомылу жүзеге асырыл</w:t>
            </w:r>
          </w:p>
          <w:bookmarkEnd w:id="233"/>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кентінің қалқымалы көпірі тұсындағы өзеннің екі жақ жағалауы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4"/>
          <w:p>
            <w:pPr>
              <w:spacing w:after="20"/>
              <w:ind w:left="20"/>
              <w:jc w:val="both"/>
            </w:pPr>
            <w:r>
              <w:rPr>
                <w:rFonts w:ascii="Times New Roman"/>
                <w:b w:val="false"/>
                <w:i w:val="false"/>
                <w:color w:val="000000"/>
                <w:sz w:val="20"/>
              </w:rPr>
              <w:t>
43.86476 ºC</w:t>
            </w:r>
          </w:p>
          <w:bookmarkEnd w:id="234"/>
          <w:p>
            <w:pPr>
              <w:spacing w:after="20"/>
              <w:ind w:left="20"/>
              <w:jc w:val="both"/>
            </w:pPr>
            <w:r>
              <w:rPr>
                <w:rFonts w:ascii="Times New Roman"/>
                <w:b w:val="false"/>
                <w:i w:val="false"/>
                <w:color w:val="000000"/>
                <w:sz w:val="20"/>
              </w:rPr>
              <w:t>
67.20203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5"/>
          <w:p>
            <w:pPr>
              <w:spacing w:after="20"/>
              <w:ind w:left="20"/>
              <w:jc w:val="both"/>
            </w:pPr>
            <w:r>
              <w:rPr>
                <w:rFonts w:ascii="Times New Roman"/>
                <w:b w:val="false"/>
                <w:i w:val="false"/>
                <w:color w:val="000000"/>
                <w:sz w:val="20"/>
              </w:rPr>
              <w:t>
43.86662 ºC</w:t>
            </w:r>
          </w:p>
          <w:bookmarkEnd w:id="235"/>
          <w:p>
            <w:pPr>
              <w:spacing w:after="20"/>
              <w:ind w:left="20"/>
              <w:jc w:val="both"/>
            </w:pPr>
            <w:r>
              <w:rPr>
                <w:rFonts w:ascii="Times New Roman"/>
                <w:b w:val="false"/>
                <w:i w:val="false"/>
                <w:color w:val="000000"/>
                <w:sz w:val="20"/>
              </w:rPr>
              <w:t>
67.2029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6"/>
          <w:p>
            <w:pPr>
              <w:spacing w:after="20"/>
              <w:ind w:left="20"/>
              <w:jc w:val="both"/>
            </w:pPr>
            <w:r>
              <w:rPr>
                <w:rFonts w:ascii="Times New Roman"/>
                <w:b w:val="false"/>
                <w:i w:val="false"/>
                <w:color w:val="000000"/>
                <w:sz w:val="20"/>
              </w:rPr>
              <w:t>
Шомылу жүзеге асырыл</w:t>
            </w:r>
          </w:p>
          <w:bookmarkEnd w:id="236"/>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Тайпақкөл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7"/>
          <w:p>
            <w:pPr>
              <w:spacing w:after="20"/>
              <w:ind w:left="20"/>
              <w:jc w:val="both"/>
            </w:pPr>
            <w:r>
              <w:rPr>
                <w:rFonts w:ascii="Times New Roman"/>
                <w:b w:val="false"/>
                <w:i w:val="false"/>
                <w:color w:val="000000"/>
                <w:sz w:val="20"/>
              </w:rPr>
              <w:t>
43.87797 ºC</w:t>
            </w:r>
          </w:p>
          <w:bookmarkEnd w:id="237"/>
          <w:p>
            <w:pPr>
              <w:spacing w:after="20"/>
              <w:ind w:left="20"/>
              <w:jc w:val="both"/>
            </w:pPr>
            <w:r>
              <w:rPr>
                <w:rFonts w:ascii="Times New Roman"/>
                <w:b w:val="false"/>
                <w:i w:val="false"/>
                <w:color w:val="000000"/>
                <w:sz w:val="20"/>
              </w:rPr>
              <w:t>
67.24763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8"/>
          <w:p>
            <w:pPr>
              <w:spacing w:after="20"/>
              <w:ind w:left="20"/>
              <w:jc w:val="both"/>
            </w:pPr>
            <w:r>
              <w:rPr>
                <w:rFonts w:ascii="Times New Roman"/>
                <w:b w:val="false"/>
                <w:i w:val="false"/>
                <w:color w:val="000000"/>
                <w:sz w:val="20"/>
              </w:rPr>
              <w:t>
44.88705 ºC</w:t>
            </w:r>
          </w:p>
          <w:bookmarkEnd w:id="238"/>
          <w:p>
            <w:pPr>
              <w:spacing w:after="20"/>
              <w:ind w:left="20"/>
              <w:jc w:val="both"/>
            </w:pPr>
            <w:r>
              <w:rPr>
                <w:rFonts w:ascii="Times New Roman"/>
                <w:b w:val="false"/>
                <w:i w:val="false"/>
                <w:color w:val="000000"/>
                <w:sz w:val="20"/>
              </w:rPr>
              <w:t>
67.23963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39"/>
          <w:p>
            <w:pPr>
              <w:spacing w:after="20"/>
              <w:ind w:left="20"/>
              <w:jc w:val="both"/>
            </w:pPr>
            <w:r>
              <w:rPr>
                <w:rFonts w:ascii="Times New Roman"/>
                <w:b w:val="false"/>
                <w:i w:val="false"/>
                <w:color w:val="000000"/>
                <w:sz w:val="20"/>
              </w:rPr>
              <w:t>
Шомылу жүзеге асырыл</w:t>
            </w:r>
          </w:p>
          <w:bookmarkEnd w:id="239"/>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 левый"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Жаңақорған кенті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0"/>
          <w:p>
            <w:pPr>
              <w:spacing w:after="20"/>
              <w:ind w:left="20"/>
              <w:jc w:val="both"/>
            </w:pPr>
            <w:r>
              <w:rPr>
                <w:rFonts w:ascii="Times New Roman"/>
                <w:b w:val="false"/>
                <w:i w:val="false"/>
                <w:color w:val="000000"/>
                <w:sz w:val="20"/>
              </w:rPr>
              <w:t>
43.88576 ºC</w:t>
            </w:r>
          </w:p>
          <w:bookmarkEnd w:id="240"/>
          <w:p>
            <w:pPr>
              <w:spacing w:after="20"/>
              <w:ind w:left="20"/>
              <w:jc w:val="both"/>
            </w:pPr>
            <w:r>
              <w:rPr>
                <w:rFonts w:ascii="Times New Roman"/>
                <w:b w:val="false"/>
                <w:i w:val="false"/>
                <w:color w:val="000000"/>
                <w:sz w:val="20"/>
              </w:rPr>
              <w:t>
67.22705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1"/>
          <w:p>
            <w:pPr>
              <w:spacing w:after="20"/>
              <w:ind w:left="20"/>
              <w:jc w:val="both"/>
            </w:pPr>
            <w:r>
              <w:rPr>
                <w:rFonts w:ascii="Times New Roman"/>
                <w:b w:val="false"/>
                <w:i w:val="false"/>
                <w:color w:val="000000"/>
                <w:sz w:val="20"/>
              </w:rPr>
              <w:t>
43.90898 ºC</w:t>
            </w:r>
          </w:p>
          <w:bookmarkEnd w:id="241"/>
          <w:p>
            <w:pPr>
              <w:spacing w:after="20"/>
              <w:ind w:left="20"/>
              <w:jc w:val="both"/>
            </w:pPr>
            <w:r>
              <w:rPr>
                <w:rFonts w:ascii="Times New Roman"/>
                <w:b w:val="false"/>
                <w:i w:val="false"/>
                <w:color w:val="000000"/>
                <w:sz w:val="20"/>
              </w:rPr>
              <w:t>
67.22795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2"/>
          <w:p>
            <w:pPr>
              <w:spacing w:after="20"/>
              <w:ind w:left="20"/>
              <w:jc w:val="both"/>
            </w:pPr>
            <w:r>
              <w:rPr>
                <w:rFonts w:ascii="Times New Roman"/>
                <w:b w:val="false"/>
                <w:i w:val="false"/>
                <w:color w:val="000000"/>
                <w:sz w:val="20"/>
              </w:rPr>
              <w:t>
Шомылу жүзеге асырыл</w:t>
            </w:r>
          </w:p>
          <w:bookmarkEnd w:id="242"/>
          <w:p>
            <w:pPr>
              <w:spacing w:after="20"/>
              <w:ind w:left="20"/>
              <w:jc w:val="both"/>
            </w:pPr>
            <w:r>
              <w:rPr>
                <w:rFonts w:ascii="Times New Roman"/>
                <w:b w:val="false"/>
                <w:i w:val="false"/>
                <w:color w:val="000000"/>
                <w:sz w:val="20"/>
              </w:rPr>
              <w:t>
майды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Сунақата каналы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Төменарық елді мекенінің тұсында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3"/>
          <w:p>
            <w:pPr>
              <w:spacing w:after="20"/>
              <w:ind w:left="20"/>
              <w:jc w:val="both"/>
            </w:pPr>
            <w:r>
              <w:rPr>
                <w:rFonts w:ascii="Times New Roman"/>
                <w:b w:val="false"/>
                <w:i w:val="false"/>
                <w:color w:val="000000"/>
                <w:sz w:val="20"/>
              </w:rPr>
              <w:t>
44.01756 ºC</w:t>
            </w:r>
          </w:p>
          <w:bookmarkEnd w:id="243"/>
          <w:p>
            <w:pPr>
              <w:spacing w:after="20"/>
              <w:ind w:left="20"/>
              <w:jc w:val="both"/>
            </w:pPr>
            <w:r>
              <w:rPr>
                <w:rFonts w:ascii="Times New Roman"/>
                <w:b w:val="false"/>
                <w:i w:val="false"/>
                <w:color w:val="000000"/>
                <w:sz w:val="20"/>
              </w:rPr>
              <w:t>
67.02686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4"/>
          <w:p>
            <w:pPr>
              <w:spacing w:after="20"/>
              <w:ind w:left="20"/>
              <w:jc w:val="both"/>
            </w:pPr>
            <w:r>
              <w:rPr>
                <w:rFonts w:ascii="Times New Roman"/>
                <w:b w:val="false"/>
                <w:i w:val="false"/>
                <w:color w:val="000000"/>
                <w:sz w:val="20"/>
              </w:rPr>
              <w:t>
44.03209 ºC</w:t>
            </w:r>
          </w:p>
          <w:bookmarkEnd w:id="244"/>
          <w:p>
            <w:pPr>
              <w:spacing w:after="20"/>
              <w:ind w:left="20"/>
              <w:jc w:val="both"/>
            </w:pPr>
            <w:r>
              <w:rPr>
                <w:rFonts w:ascii="Times New Roman"/>
                <w:b w:val="false"/>
                <w:i w:val="false"/>
                <w:color w:val="000000"/>
                <w:sz w:val="20"/>
              </w:rPr>
              <w:t>
67.00165 ºB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метр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5"/>
          <w:p>
            <w:pPr>
              <w:spacing w:after="20"/>
              <w:ind w:left="20"/>
              <w:jc w:val="both"/>
            </w:pPr>
            <w:r>
              <w:rPr>
                <w:rFonts w:ascii="Times New Roman"/>
                <w:b w:val="false"/>
                <w:i w:val="false"/>
                <w:color w:val="000000"/>
                <w:sz w:val="20"/>
              </w:rPr>
              <w:t>
Шомылу жүзеге асырыл</w:t>
            </w:r>
          </w:p>
          <w:bookmarkEnd w:id="245"/>
          <w:p>
            <w:pPr>
              <w:spacing w:after="20"/>
              <w:ind w:left="20"/>
              <w:jc w:val="both"/>
            </w:pPr>
            <w:r>
              <w:rPr>
                <w:rFonts w:ascii="Times New Roman"/>
                <w:b w:val="false"/>
                <w:i w:val="false"/>
                <w:color w:val="000000"/>
                <w:sz w:val="20"/>
              </w:rPr>
              <w:t>
майды</w:t>
            </w:r>
          </w:p>
        </w:tc>
      </w:tr>
    </w:tbl>
    <w:bookmarkStart w:name="z272" w:id="246"/>
    <w:p>
      <w:pPr>
        <w:spacing w:after="0"/>
        <w:ind w:left="0"/>
        <w:jc w:val="both"/>
      </w:pPr>
      <w:r>
        <w:rPr>
          <w:rFonts w:ascii="Times New Roman"/>
          <w:b w:val="false"/>
          <w:i w:val="false"/>
          <w:color w:val="000000"/>
          <w:sz w:val="28"/>
        </w:rPr>
        <w:t>
      Ескертпе: Қызылорда облысының аумағында орналасқан су объектілерінде шомылуға тыйым салынған жерлер тізбесі "Қазақстан Республикасы төтенше жағдайлар министрлігі Қызылорда облысының төтенше жағдайлар департаменті" мемлекеттік мекемесімен ұсынылған ақпаратқа сәйкес қалыптастырылды.</w:t>
      </w:r>
    </w:p>
    <w:bookmarkEnd w:id="24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