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72ec" w14:textId="d0f7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Ақжар ауылдық округі Ақжар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Ақжар ауылдық округі әкімінің 2023 жылғы 3 мамырдағы № 2 шешімі. Қызылорда облысының Әділет департаментінде 2023 жылғы 12 мамырда № 8405-11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ауылы тұрғындарының пікірін ескере отырып және облыстық ономастика комиссиясының 2017 жылғы 12 қазандағы № 2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Ақжар ауылдық округі Ақжар ауылындағы МТС көшесі Жалғасбай Тұяқбаев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Тұрсынбаева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