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3d26" w14:textId="ae53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ауданы әкімдігінің 2019 жылғы 11 қаңтардағы № 722 "Тапсырыс берушілер үшін бірыңғай ұйымдастырушыны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2023 жылғы 31 қаңтардағы № 42 қаулысы. Қызылорда облысының Әділет департаментінде 2023 жылғы 8 ақпанда № 8359-11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ауданы әкімдігінің 2019 жылғы 11 қаңтардағы </w:t>
      </w:r>
      <w:r>
        <w:rPr>
          <w:rFonts w:ascii="Times New Roman"/>
          <w:b w:val="false"/>
          <w:i w:val="false"/>
          <w:color w:val="000000"/>
          <w:sz w:val="28"/>
        </w:rPr>
        <w:t>№ 722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"Тапсырыс берушілер үшін бірыңғай ұйымдастырушыны айқындау туралы" қаулысының (Нормативтік құқықтық актілерді мемлекеттік тіркеу тізілімінде № 6652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Жаңақорған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