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18c85" w14:textId="fd18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ауылдық округі Бидайкөл ауылының атауы жоқ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Байтерек ауылдық округі әкімінің 2023 жылғы 8 маусымдағы № 478 шешімі. Қызылорда облысының Әділет департаментінде 2023 жылғы 14 маусымда № 8424-11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Бидайкөл ауылы тұрғындарының пікірін ескере отырып және облыстық ономастика комиссиясының 2022 жылғы 18 тамыздағы қорытындысы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Бәйтерек ауылдық округі Бидайкөл ауылының атауы жоқ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Абат Қазбеков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Базарбай Мәмбетов көшесі.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Бәйтерек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Ақбергенов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