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ce07ed" w14:textId="5ce07e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Маңғыстау облысы әкімдігінің 2015 жылғы 23 ақпандағы № 33 "Діни әдебиетті және діни мазмұндағы өзге де ақпараттық материалдарды, діни мақсаттағы заттарды тарату үшін арнайы тұрақты үй - жайлардың орналастырылуын бекіту туралы" қаулысына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әкімдігінің 2023 жылғы 17 қарашадағы № 179 қаулысы. Маңғыстау облысы Әділет департаментінде 2023 жылғы 21 қарашада № 4636-12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Маңғыстау облысының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Маңғыстау облысы әкімдігінің 2015 жылғы 23 ақпандағы </w:t>
      </w:r>
      <w:r>
        <w:rPr>
          <w:rFonts w:ascii="Times New Roman"/>
          <w:b w:val="false"/>
          <w:i w:val="false"/>
          <w:color w:val="000000"/>
          <w:sz w:val="28"/>
        </w:rPr>
        <w:t>№ 33</w:t>
      </w:r>
      <w:r>
        <w:rPr>
          <w:rFonts w:ascii="Times New Roman"/>
          <w:b w:val="false"/>
          <w:i w:val="false"/>
          <w:color w:val="000000"/>
          <w:sz w:val="28"/>
        </w:rPr>
        <w:t> "Діни әдебиетті және діни мазмұндағы өзге де ақпараттық материалдарды, діни мақсаттағы заттарды тарату үшін арнайы тұрақты үй – жайлардың орналастырылуын бекіту туралы" қаулысына (нормативтік құқықтық актілерді мемлекеттік тіркеу Тізілімінде № 2653 болып тіркелген) келесідей толықтыру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қосымшада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Ақтау қаласы бойынша: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келесідей мазмұндағы реттік нөмірі </w:t>
      </w:r>
      <w:r>
        <w:rPr>
          <w:rFonts w:ascii="Times New Roman"/>
          <w:b w:val="false"/>
          <w:i w:val="false"/>
          <w:color w:val="000000"/>
          <w:sz w:val="28"/>
        </w:rPr>
        <w:t>10-4 жолмен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"Kitapal" дүкені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Ақтау қаласы, 18а шағын ауданы, № 3 үй, № 58 тұрғын емес үй-жай</w:t>
            </w:r>
          </w:p>
        </w:tc>
      </w:tr>
    </w:tbl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Маңғыстау облысы әкімінің жетекшілік ететін орынбасарына жүктелсін.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ресми жарияланған күнінен кейін күнтізбелік он күн өткен соң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Маңғыстау облысының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Ногаев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