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1c2d" w14:textId="ff81c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2017 жылғы 30 қазандағы № 18/145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2023 жылғы 26 маусымдағы № 4/46 шешімі. Маңғыстау облысы Әділет департаментінде 2023 жылғы 27 маусымда № 4581-12 болып тіркелді. Күші жойылды - Маңғыстау облысы Бейнеу аудандық мәслихатының 23 қазандағы 2023 жылғы № 7/71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23.10.2023 </w:t>
      </w:r>
      <w:r>
        <w:rPr>
          <w:rFonts w:ascii="Times New Roman"/>
          <w:b w:val="false"/>
          <w:i w:val="false"/>
          <w:color w:val="ff0000"/>
          <w:sz w:val="28"/>
        </w:rPr>
        <w:t>№ 7/71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Бейнеу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Бейнеу аудандық мәслихатының 2017 жылғы 30 қазандағы </w:t>
      </w:r>
      <w:r>
        <w:rPr>
          <w:rFonts w:ascii="Times New Roman"/>
          <w:b w:val="false"/>
          <w:i w:val="false"/>
          <w:color w:val="000000"/>
          <w:sz w:val="28"/>
        </w:rPr>
        <w:t>№18/145</w:t>
      </w:r>
      <w:r>
        <w:rPr>
          <w:rFonts w:ascii="Times New Roman"/>
          <w:b w:val="false"/>
          <w:i w:val="false"/>
          <w:color w:val="000000"/>
          <w:sz w:val="28"/>
        </w:rPr>
        <w:t xml:space="preserve"> шешіміне (Нормативтік құқықтық актілерді мемлекеттік тіркеу тізілімінде №3464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"6. Мереке күндеріне әлеуметтік көмек бір рет келесі санаттағы азаматтарға көрсетіледі:</w:t>
      </w:r>
    </w:p>
    <w:bookmarkEnd w:id="3"/>
    <w:bookmarkStart w:name="z6" w:id="4"/>
    <w:p>
      <w:pPr>
        <w:spacing w:after="0"/>
        <w:ind w:left="0"/>
        <w:jc w:val="both"/>
      </w:pPr>
      <w:r>
        <w:rPr>
          <w:rFonts w:ascii="Times New Roman"/>
          <w:b w:val="false"/>
          <w:i w:val="false"/>
          <w:color w:val="000000"/>
          <w:sz w:val="28"/>
        </w:rPr>
        <w:t>
      1) 21-23 наурыз – Наурыз мейрамы:</w:t>
      </w:r>
    </w:p>
    <w:bookmarkEnd w:id="4"/>
    <w:bookmarkStart w:name="z7" w:id="5"/>
    <w:p>
      <w:pPr>
        <w:spacing w:after="0"/>
        <w:ind w:left="0"/>
        <w:jc w:val="both"/>
      </w:pPr>
      <w:r>
        <w:rPr>
          <w:rFonts w:ascii="Times New Roman"/>
          <w:b w:val="false"/>
          <w:i w:val="false"/>
          <w:color w:val="000000"/>
          <w:sz w:val="28"/>
        </w:rPr>
        <w:t>
      "Алтын алқа", "Күміс алқа" алқаларымен наградталған және бұрын "Батыр ана" атағын алған, І және ІІ дәрежелі "Ана даңқы" ордендерімен наградталған көп балалы аналарға – 2 (екі) айлық есептік көрсеткіш;</w:t>
      </w:r>
    </w:p>
    <w:bookmarkEnd w:id="5"/>
    <w:bookmarkStart w:name="z8" w:id="6"/>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 жастан он сегіз жасқа дейінгі бірінші, екінші, үшінші топтағы мүгедектігі бар балаларға - 5 (бес) айлық есептік көрсеткіш;</w:t>
      </w:r>
    </w:p>
    <w:bookmarkEnd w:id="6"/>
    <w:bookmarkStart w:name="z9" w:id="7"/>
    <w:p>
      <w:pPr>
        <w:spacing w:after="0"/>
        <w:ind w:left="0"/>
        <w:jc w:val="both"/>
      </w:pPr>
      <w:r>
        <w:rPr>
          <w:rFonts w:ascii="Times New Roman"/>
          <w:b w:val="false"/>
          <w:i w:val="false"/>
          <w:color w:val="000000"/>
          <w:sz w:val="28"/>
        </w:rPr>
        <w:t>
      2) 1 мамыр – Қазақстан халқының бірлігі мерекесі:</w:t>
      </w:r>
    </w:p>
    <w:bookmarkEnd w:id="7"/>
    <w:bookmarkStart w:name="z10" w:id="8"/>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 жастан он сегіз жасқа дейінгі бірінші, екінші, үшінші топтағы мүгедектігі бар балаларға - 5 (бес) айлық есептік көрсеткіш;</w:t>
      </w:r>
    </w:p>
    <w:bookmarkEnd w:id="8"/>
    <w:bookmarkStart w:name="z11" w:id="9"/>
    <w:p>
      <w:pPr>
        <w:spacing w:after="0"/>
        <w:ind w:left="0"/>
        <w:jc w:val="both"/>
      </w:pPr>
      <w:r>
        <w:rPr>
          <w:rFonts w:ascii="Times New Roman"/>
          <w:b w:val="false"/>
          <w:i w:val="false"/>
          <w:color w:val="000000"/>
          <w:sz w:val="28"/>
        </w:rPr>
        <w:t>
      3) 9 мамыр - Жеңіс күні:</w:t>
      </w:r>
    </w:p>
    <w:bookmarkEnd w:id="9"/>
    <w:bookmarkStart w:name="z12" w:id="10"/>
    <w:p>
      <w:pPr>
        <w:spacing w:after="0"/>
        <w:ind w:left="0"/>
        <w:jc w:val="both"/>
      </w:pPr>
      <w:r>
        <w:rPr>
          <w:rFonts w:ascii="Times New Roman"/>
          <w:b w:val="false"/>
          <w:i w:val="false"/>
          <w:color w:val="000000"/>
          <w:sz w:val="28"/>
        </w:rPr>
        <w:t>
      Ұлы Отан соғысының ардагерлеріне – 1 000 000 (бір миллион) теңге;</w:t>
      </w:r>
    </w:p>
    <w:bookmarkEnd w:id="10"/>
    <w:bookmarkStart w:name="z13" w:id="11"/>
    <w:p>
      <w:pPr>
        <w:spacing w:after="0"/>
        <w:ind w:left="0"/>
        <w:jc w:val="both"/>
      </w:pPr>
      <w:r>
        <w:rPr>
          <w:rFonts w:ascii="Times New Roman"/>
          <w:b w:val="false"/>
          <w:i w:val="false"/>
          <w:color w:val="000000"/>
          <w:sz w:val="28"/>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 60 (алпыс) айлық есептік көрсеткіш;</w:t>
      </w:r>
    </w:p>
    <w:bookmarkEnd w:id="11"/>
    <w:bookmarkStart w:name="z14" w:id="12"/>
    <w:p>
      <w:pPr>
        <w:spacing w:after="0"/>
        <w:ind w:left="0"/>
        <w:jc w:val="both"/>
      </w:pPr>
      <w:r>
        <w:rPr>
          <w:rFonts w:ascii="Times New Roman"/>
          <w:b w:val="false"/>
          <w:i w:val="false"/>
          <w:color w:val="000000"/>
          <w:sz w:val="28"/>
        </w:rPr>
        <w:t>
      жеңілдіктер бойынша Ұлы Отан соғысының қатысушыларына теңестірілген адамдарға – 50 (елу) айлық есептік көрсеткіш;</w:t>
      </w:r>
    </w:p>
    <w:bookmarkEnd w:id="12"/>
    <w:bookmarkStart w:name="z15" w:id="13"/>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- 50 (елу) айлық есептік көрсеткіш;</w:t>
      </w:r>
    </w:p>
    <w:bookmarkEnd w:id="13"/>
    <w:bookmarkStart w:name="z16" w:id="14"/>
    <w:p>
      <w:pPr>
        <w:spacing w:after="0"/>
        <w:ind w:left="0"/>
        <w:jc w:val="both"/>
      </w:pPr>
      <w:r>
        <w:rPr>
          <w:rFonts w:ascii="Times New Roman"/>
          <w:b w:val="false"/>
          <w:i w:val="false"/>
          <w:color w:val="000000"/>
          <w:sz w:val="28"/>
        </w:rPr>
        <w:t>
      еңбек ардагерлеріне - 40 (қырық) айлық есептік көрсеткіш;</w:t>
      </w:r>
    </w:p>
    <w:bookmarkEnd w:id="14"/>
    <w:bookmarkStart w:name="z17" w:id="15"/>
    <w:p>
      <w:pPr>
        <w:spacing w:after="0"/>
        <w:ind w:left="0"/>
        <w:jc w:val="both"/>
      </w:pPr>
      <w:r>
        <w:rPr>
          <w:rFonts w:ascii="Times New Roman"/>
          <w:b w:val="false"/>
          <w:i w:val="false"/>
          <w:color w:val="000000"/>
          <w:sz w:val="28"/>
        </w:rPr>
        <w:t>
      қаза тапқан әскери қызметшілердің отбасыларына, атап айтқанда:</w:t>
      </w:r>
    </w:p>
    <w:bookmarkEnd w:id="15"/>
    <w:bookmarkStart w:name="z18" w:id="16"/>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w:t>
      </w:r>
      <w:r>
        <w:rPr>
          <w:rFonts w:ascii="Times New Roman"/>
          <w:b w:val="false"/>
          <w:i w:val="false"/>
          <w:color w:val="000000"/>
          <w:sz w:val="28"/>
        </w:rPr>
        <w:t>Ардагерлер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 баптарында</w:t>
      </w:r>
      <w:r>
        <w:rPr>
          <w:rFonts w:ascii="Times New Roman"/>
          <w:b w:val="false"/>
          <w:i w:val="false"/>
          <w:color w:val="000000"/>
          <w:sz w:val="28"/>
        </w:rPr>
        <w:t xml:space="preserve"> аталған адамдардың отбасыларына;</w:t>
      </w:r>
    </w:p>
    <w:bookmarkEnd w:id="16"/>
    <w:bookmarkStart w:name="z19" w:id="17"/>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Ленинград қаласының госпитальдары мен ауруханаларының қаза тапқан жұмыскерлерінiң отбасыларына;</w:t>
      </w:r>
    </w:p>
    <w:bookmarkEnd w:id="17"/>
    <w:bookmarkStart w:name="z20" w:id="18"/>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w:t>
      </w:r>
    </w:p>
    <w:bookmarkEnd w:id="18"/>
    <w:bookmarkStart w:name="z21" w:id="19"/>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19"/>
    <w:bookmarkStart w:name="z22" w:id="20"/>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bookmarkEnd w:id="20"/>
    <w:bookmarkStart w:name="z23" w:id="2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bookmarkEnd w:id="21"/>
    <w:bookmarkStart w:name="z24" w:id="2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 40 (қырық) айлық есептік көрсеткіш;</w:t>
      </w:r>
    </w:p>
    <w:bookmarkEnd w:id="22"/>
    <w:bookmarkStart w:name="z25" w:id="2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сондай-ақ жалпы ауруға шалдығуы, жұмыста мертігуі және басқа да себептер (құқыққа қарсы келетіндерді қоспағанда) салдарынан болған мүгедектігі бар адамдар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есептік көрсеткіш;</w:t>
      </w:r>
    </w:p>
    <w:bookmarkEnd w:id="23"/>
    <w:bookmarkStart w:name="z26" w:id="24"/>
    <w:p>
      <w:pPr>
        <w:spacing w:after="0"/>
        <w:ind w:left="0"/>
        <w:jc w:val="both"/>
      </w:pPr>
      <w:r>
        <w:rPr>
          <w:rFonts w:ascii="Times New Roman"/>
          <w:b w:val="false"/>
          <w:i w:val="false"/>
          <w:color w:val="000000"/>
          <w:sz w:val="28"/>
        </w:rPr>
        <w:t>
      1979 жылғы 1 желтоқсаннан 1989 жылғы желтоқсанды қоса алған кезеңде Ауғанстанға және ұрыс қимылдары жүргізілген басқа да елдерге жұмысқа жiберiлген жұмысшылары мен қызметшiлеріне - 40 (қырық) айлық есептік көрсеткіш;</w:t>
      </w:r>
    </w:p>
    <w:bookmarkEnd w:id="24"/>
    <w:bookmarkStart w:name="z27" w:id="25"/>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- 40 (қырық) айлық есептік көрсеткіш;</w:t>
      </w:r>
    </w:p>
    <w:bookmarkEnd w:id="25"/>
    <w:bookmarkStart w:name="z28" w:id="26"/>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- 40 (қырық) айлық есептік көрсеткіш;</w:t>
      </w:r>
    </w:p>
    <w:bookmarkEnd w:id="26"/>
    <w:bookmarkStart w:name="z29" w:id="27"/>
    <w:p>
      <w:pPr>
        <w:spacing w:after="0"/>
        <w:ind w:left="0"/>
        <w:jc w:val="both"/>
      </w:pPr>
      <w:r>
        <w:rPr>
          <w:rFonts w:ascii="Times New Roman"/>
          <w:b w:val="false"/>
          <w:i w:val="false"/>
          <w:color w:val="000000"/>
          <w:sz w:val="28"/>
        </w:rPr>
        <w:t>
      4) 4 маусым – Қазақстан Республикасының Мемлекеттік рәміздері күні:</w:t>
      </w:r>
    </w:p>
    <w:bookmarkEnd w:id="27"/>
    <w:bookmarkStart w:name="z30" w:id="28"/>
    <w:p>
      <w:pPr>
        <w:spacing w:after="0"/>
        <w:ind w:left="0"/>
        <w:jc w:val="both"/>
      </w:pPr>
      <w:r>
        <w:rPr>
          <w:rFonts w:ascii="Times New Roman"/>
          <w:b w:val="false"/>
          <w:i w:val="false"/>
          <w:color w:val="000000"/>
          <w:sz w:val="28"/>
        </w:rPr>
        <w:t>
      жеті жасқа дейінгі мүгедектігі бар балаларға, жеті жастан он сегіз жасқа дейінгі бірінші, екінші, үшінші топтағы мүгедектігі бар балаларға - 5 (бес) айлық есептік көрсеткіш;</w:t>
      </w:r>
    </w:p>
    <w:bookmarkEnd w:id="28"/>
    <w:bookmarkStart w:name="z31" w:id="29"/>
    <w:p>
      <w:pPr>
        <w:spacing w:after="0"/>
        <w:ind w:left="0"/>
        <w:jc w:val="both"/>
      </w:pPr>
      <w:r>
        <w:rPr>
          <w:rFonts w:ascii="Times New Roman"/>
          <w:b w:val="false"/>
          <w:i w:val="false"/>
          <w:color w:val="000000"/>
          <w:sz w:val="28"/>
        </w:rPr>
        <w:t>
      5) 30 тамыз – Қазақстан Республикасының Конституциясы күні:</w:t>
      </w:r>
    </w:p>
    <w:bookmarkEnd w:id="29"/>
    <w:bookmarkStart w:name="z32" w:id="30"/>
    <w:p>
      <w:pPr>
        <w:spacing w:after="0"/>
        <w:ind w:left="0"/>
        <w:jc w:val="both"/>
      </w:pPr>
      <w:r>
        <w:rPr>
          <w:rFonts w:ascii="Times New Roman"/>
          <w:b w:val="false"/>
          <w:i w:val="false"/>
          <w:color w:val="000000"/>
          <w:sz w:val="28"/>
        </w:rPr>
        <w:t>
      Семей ядролық сынақ полигонында ядролық сынақ салдарынан зардап шеккен тұлғаларға – 10 (он) айлық есептік көрсеткіш;</w:t>
      </w:r>
    </w:p>
    <w:bookmarkEnd w:id="30"/>
    <w:bookmarkStart w:name="z33" w:id="31"/>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 жастан он сегіз жасқа дейінгі бірінші, екінші, үшінші топтағы мүгедектігі бар балаларға - 5 (бес) айлық есептік көрсеткіш;</w:t>
      </w:r>
    </w:p>
    <w:bookmarkEnd w:id="31"/>
    <w:bookmarkStart w:name="z34" w:id="32"/>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алушыларға (балаларға) – әрбір балаға 8 (сегіз) айлық есептік көрсеткіш;</w:t>
      </w:r>
    </w:p>
    <w:bookmarkEnd w:id="32"/>
    <w:bookmarkStart w:name="z35" w:id="33"/>
    <w:p>
      <w:pPr>
        <w:spacing w:after="0"/>
        <w:ind w:left="0"/>
        <w:jc w:val="both"/>
      </w:pPr>
      <w:r>
        <w:rPr>
          <w:rFonts w:ascii="Times New Roman"/>
          <w:b w:val="false"/>
          <w:i w:val="false"/>
          <w:color w:val="000000"/>
          <w:sz w:val="28"/>
        </w:rPr>
        <w:t>
      6) 25 қазан – Республика күні:</w:t>
      </w:r>
    </w:p>
    <w:bookmarkEnd w:id="33"/>
    <w:bookmarkStart w:name="z36" w:id="34"/>
    <w:p>
      <w:pPr>
        <w:spacing w:after="0"/>
        <w:ind w:left="0"/>
        <w:jc w:val="both"/>
      </w:pPr>
      <w:r>
        <w:rPr>
          <w:rFonts w:ascii="Times New Roman"/>
          <w:b w:val="false"/>
          <w:i w:val="false"/>
          <w:color w:val="000000"/>
          <w:sz w:val="28"/>
        </w:rPr>
        <w:t xml:space="preserve">
      барлық топтағы мүгедектігі бар адамдарға, жеті жасқа дейінгі мүгедектігі бар балаларға, жеті жастан он сегіз жасқа дейінгі бірінші, екінші, үшінші топтағы мүгедектігі бар балаларға - 5 (бес) айлық есептік көрсеткіш; </w:t>
      </w:r>
    </w:p>
    <w:bookmarkEnd w:id="34"/>
    <w:bookmarkStart w:name="z37" w:id="35"/>
    <w:p>
      <w:pPr>
        <w:spacing w:after="0"/>
        <w:ind w:left="0"/>
        <w:jc w:val="both"/>
      </w:pPr>
      <w:r>
        <w:rPr>
          <w:rFonts w:ascii="Times New Roman"/>
          <w:b w:val="false"/>
          <w:i w:val="false"/>
          <w:color w:val="000000"/>
          <w:sz w:val="28"/>
        </w:rPr>
        <w:t>
      70 (жетпіс) жастан асқан зейнеткерлерге – 2 (екі) айлық есептік көрсеткіш;</w:t>
      </w:r>
    </w:p>
    <w:bookmarkEnd w:id="35"/>
    <w:bookmarkStart w:name="z38" w:id="36"/>
    <w:p>
      <w:pPr>
        <w:spacing w:after="0"/>
        <w:ind w:left="0"/>
        <w:jc w:val="both"/>
      </w:pPr>
      <w:r>
        <w:rPr>
          <w:rFonts w:ascii="Times New Roman"/>
          <w:b w:val="false"/>
          <w:i w:val="false"/>
          <w:color w:val="000000"/>
          <w:sz w:val="28"/>
        </w:rPr>
        <w:t>
      7) 16 желтоқсан – Тәуелсіздік күні:</w:t>
      </w:r>
    </w:p>
    <w:bookmarkEnd w:id="36"/>
    <w:bookmarkStart w:name="z39" w:id="37"/>
    <w:p>
      <w:pPr>
        <w:spacing w:after="0"/>
        <w:ind w:left="0"/>
        <w:jc w:val="both"/>
      </w:pPr>
      <w:r>
        <w:rPr>
          <w:rFonts w:ascii="Times New Roman"/>
          <w:b w:val="false"/>
          <w:i w:val="false"/>
          <w:color w:val="000000"/>
          <w:sz w:val="28"/>
        </w:rPr>
        <w:t>
      "</w:t>
      </w:r>
      <w:r>
        <w:rPr>
          <w:rFonts w:ascii="Times New Roman"/>
          <w:b w:val="false"/>
          <w:i w:val="false"/>
          <w:color w:val="000000"/>
          <w:sz w:val="28"/>
        </w:rPr>
        <w:t>Жаппай саяси қуғын-сүргіндер құрбандарын ақтау туралы</w:t>
      </w:r>
      <w:r>
        <w:rPr>
          <w:rFonts w:ascii="Times New Roman"/>
          <w:b w:val="false"/>
          <w:i w:val="false"/>
          <w:color w:val="000000"/>
          <w:sz w:val="28"/>
        </w:rPr>
        <w:t>" Қазақстан Республикасының Заңында белгіленген тәртіппен ақталған, Қазақстандағы 1986 жылғы 17-18 желтоқсан оқиғаларына қатысқан тұлғаларға – 50 (елу) айлық есептік көрсеткіш;</w:t>
      </w:r>
    </w:p>
    <w:bookmarkEnd w:id="37"/>
    <w:bookmarkStart w:name="z40" w:id="38"/>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 жастан он сегіз жасқа дейінгі бірінші, екінші, үшінші топтағы мүгедектігі бар балаларға - 5 (бес) айлық есептік көрсеткіш.";</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жаңа редакцияда жазылсын: </w:t>
      </w:r>
    </w:p>
    <w:bookmarkStart w:name="z42" w:id="39"/>
    <w:p>
      <w:pPr>
        <w:spacing w:after="0"/>
        <w:ind w:left="0"/>
        <w:jc w:val="both"/>
      </w:pPr>
      <w:r>
        <w:rPr>
          <w:rFonts w:ascii="Times New Roman"/>
          <w:b w:val="false"/>
          <w:i w:val="false"/>
          <w:color w:val="000000"/>
          <w:sz w:val="28"/>
        </w:rPr>
        <w:t>
      "6) Ұлы Отан соғысының ардагерлеріне, басқа мемлекеттердің аумағындағы ұрыс қимылдарының ардагерлеріне және жеңілдіктер бойынша Ұлы Отан соғысының қатысушыларына теңестірілген адамдарға, олардың жесірлеріне, қаза тапқан әскери қызметшілердің отбасыларына, тылда еңбек еткен және әскери қызмет өткерген адамдарға санаториялық-курорттық емделуге табыстарын есепке алмай, бір рет, бірақ кепілдік берілген сомадан артық емес;</w:t>
      </w:r>
    </w:p>
    <w:bookmarkEnd w:id="39"/>
    <w:bookmarkStart w:name="z43" w:id="40"/>
    <w:p>
      <w:pPr>
        <w:spacing w:after="0"/>
        <w:ind w:left="0"/>
        <w:jc w:val="both"/>
      </w:pPr>
      <w:r>
        <w:rPr>
          <w:rFonts w:ascii="Times New Roman"/>
          <w:b w:val="false"/>
          <w:i w:val="false"/>
          <w:color w:val="000000"/>
          <w:sz w:val="28"/>
        </w:rPr>
        <w:t>
      7) санаторий-курорттық емделуге бірінші топтағы мүгедектігі бар адамдарды алып жүретін адамдарға халықты әлеуметтік қорғау саласындағы уәкілетті орган айқындайтын санаторий-курорттық емдеу құнын өтеу ретінде ұсынылатын кепілдік берілген соманың жетпіс пайызы мөлшерінде бір рет, табыстарын есепке алмай санаторий-курорттық ұйымда болу құнын өтеуге.".</w:t>
      </w:r>
    </w:p>
    <w:bookmarkEnd w:id="40"/>
    <w:bookmarkStart w:name="z44" w:id="4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