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730b2" w14:textId="20730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Маңғыстау облысы Бейнеу аудандық мәслихатының 2023 жылғы 23 қазандағы № 7/71 шешімі. Маңғыстау облысы Әділет департаментінде 2023 жылғы 31 қазанда № 4626-12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және Қазақстан Республикасы Үкіметінің 2023 жылғы 30 маусымдағы </w:t>
      </w:r>
      <w:r>
        <w:rPr>
          <w:rFonts w:ascii="Times New Roman"/>
          <w:b w:val="false"/>
          <w:i w:val="false"/>
          <w:color w:val="000000"/>
          <w:sz w:val="28"/>
        </w:rPr>
        <w:t>№523</w:t>
      </w:r>
      <w:r>
        <w:rPr>
          <w:rFonts w:ascii="Times New Roman"/>
          <w:b w:val="false"/>
          <w:i w:val="false"/>
          <w:color w:val="000000"/>
          <w:sz w:val="28"/>
        </w:rPr>
        <w:t>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Бейнеу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сәйкес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сәйкес тізбе бойынша Бейнеу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Бораш</w:t>
            </w:r>
            <w:r>
              <w:rPr>
                <w:rFonts w:ascii="Times New Roman"/>
                <w:b w:val="false"/>
                <w:i w:val="false"/>
                <w:color w:val="000000"/>
                <w:sz w:val="20"/>
              </w:rPr>
              <w:t>
</w:t>
            </w:r>
          </w:p>
        </w:tc>
      </w:tr>
    </w:tbl>
    <w:bookmarkStart w:name="z5" w:id="4"/>
    <w:p>
      <w:pPr>
        <w:spacing w:after="0"/>
        <w:ind w:left="0"/>
        <w:jc w:val="both"/>
      </w:pPr>
      <w:r>
        <w:rPr>
          <w:rFonts w:ascii="Times New Roman"/>
          <w:b w:val="false"/>
          <w:i w:val="false"/>
          <w:color w:val="000000"/>
          <w:sz w:val="28"/>
        </w:rPr>
        <w:t>
      "КЕЛІСІЛДІ"</w:t>
      </w:r>
    </w:p>
    <w:bookmarkEnd w:id="4"/>
    <w:bookmarkStart w:name="z6" w:id="5"/>
    <w:p>
      <w:pPr>
        <w:spacing w:after="0"/>
        <w:ind w:left="0"/>
        <w:jc w:val="both"/>
      </w:pPr>
      <w:r>
        <w:rPr>
          <w:rFonts w:ascii="Times New Roman"/>
          <w:b w:val="false"/>
          <w:i w:val="false"/>
          <w:color w:val="000000"/>
          <w:sz w:val="28"/>
        </w:rPr>
        <w:t>
      "Маңғыстау облысының жұмыспен</w:t>
      </w:r>
    </w:p>
    <w:bookmarkEnd w:id="5"/>
    <w:bookmarkStart w:name="z7" w:id="6"/>
    <w:p>
      <w:pPr>
        <w:spacing w:after="0"/>
        <w:ind w:left="0"/>
        <w:jc w:val="both"/>
      </w:pPr>
      <w:r>
        <w:rPr>
          <w:rFonts w:ascii="Times New Roman"/>
          <w:b w:val="false"/>
          <w:i w:val="false"/>
          <w:color w:val="000000"/>
          <w:sz w:val="28"/>
        </w:rPr>
        <w:t>
      қамтуды үйлестіру және әлеуметтік</w:t>
      </w:r>
    </w:p>
    <w:bookmarkEnd w:id="6"/>
    <w:bookmarkStart w:name="z8" w:id="7"/>
    <w:p>
      <w:pPr>
        <w:spacing w:after="0"/>
        <w:ind w:left="0"/>
        <w:jc w:val="both"/>
      </w:pPr>
      <w:r>
        <w:rPr>
          <w:rFonts w:ascii="Times New Roman"/>
          <w:b w:val="false"/>
          <w:i w:val="false"/>
          <w:color w:val="000000"/>
          <w:sz w:val="28"/>
        </w:rPr>
        <w:t xml:space="preserve">
      бағдарламалар басқармасы" </w:t>
      </w:r>
    </w:p>
    <w:bookmarkEnd w:id="7"/>
    <w:bookmarkStart w:name="z9" w:id="8"/>
    <w:p>
      <w:pPr>
        <w:spacing w:after="0"/>
        <w:ind w:left="0"/>
        <w:jc w:val="both"/>
      </w:pPr>
      <w:r>
        <w:rPr>
          <w:rFonts w:ascii="Times New Roman"/>
          <w:b w:val="false"/>
          <w:i w:val="false"/>
          <w:color w:val="000000"/>
          <w:sz w:val="28"/>
        </w:rPr>
        <w:t xml:space="preserve">
      мемлекеттік мекемесі </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7/71 шешіміне 1 қосымша</w:t>
            </w:r>
          </w:p>
        </w:tc>
      </w:tr>
    </w:tbl>
    <w:bookmarkStart w:name="z13" w:id="9"/>
    <w:p>
      <w:pPr>
        <w:spacing w:after="0"/>
        <w:ind w:left="0"/>
        <w:jc w:val="left"/>
      </w:pPr>
      <w:r>
        <w:rPr>
          <w:rFonts w:ascii="Times New Roman"/>
          <w:b/>
          <w:i w:val="false"/>
          <w:color w:val="000000"/>
        </w:rPr>
        <w:t xml:space="preserve">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9"/>
    <w:bookmarkStart w:name="z14" w:id="10"/>
    <w:p>
      <w:pPr>
        <w:spacing w:after="0"/>
        <w:ind w:left="0"/>
        <w:jc w:val="both"/>
      </w:pPr>
      <w:r>
        <w:rPr>
          <w:rFonts w:ascii="Times New Roman"/>
          <w:b w:val="false"/>
          <w:i w:val="false"/>
          <w:color w:val="000000"/>
          <w:sz w:val="28"/>
        </w:rPr>
        <w:t>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Бейнеу ауданында әлеуметтiк көмек көрсетудің, оның мөлшерлерiн белгiлеудің және мұқтаж азаматтардың жекелеген санаттарының тiзбесiн айқындаудың қағидалары (бұдан әрi - Қағидалар)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2023 жылғы 30 маусымдағы </w:t>
      </w:r>
      <w:r>
        <w:rPr>
          <w:rFonts w:ascii="Times New Roman"/>
          <w:b w:val="false"/>
          <w:i w:val="false"/>
          <w:color w:val="000000"/>
          <w:sz w:val="28"/>
        </w:rPr>
        <w:t>№523</w:t>
      </w:r>
      <w:r>
        <w:rPr>
          <w:rFonts w:ascii="Times New Roman"/>
          <w:b w:val="false"/>
          <w:i w:val="false"/>
          <w:color w:val="000000"/>
          <w:sz w:val="28"/>
        </w:rPr>
        <w:t>  қаулысына сәйкес әзірленді және әлеуметтiк көмек көрсетудің, оның мөлшерлерiн белгiлеудің және мұқтаж азаматтардың жекелеген санаттарының тiзбесiн айқындаудың тәртібін айқындайды.</w:t>
      </w:r>
    </w:p>
    <w:bookmarkEnd w:id="11"/>
    <w:bookmarkStart w:name="z16" w:id="12"/>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12"/>
    <w:bookmarkStart w:name="z17" w:id="13"/>
    <w:p>
      <w:pPr>
        <w:spacing w:after="0"/>
        <w:ind w:left="0"/>
        <w:jc w:val="both"/>
      </w:pPr>
      <w:r>
        <w:rPr>
          <w:rFonts w:ascii="Times New Roman"/>
          <w:b w:val="false"/>
          <w:i w:val="false"/>
          <w:color w:val="000000"/>
          <w:sz w:val="28"/>
        </w:rPr>
        <w:t>
      1) "Азаматтарға арналған үкімет" мемлекеттік корпорациясы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3"/>
    <w:bookmarkStart w:name="z18" w:id="14"/>
    <w:p>
      <w:pPr>
        <w:spacing w:after="0"/>
        <w:ind w:left="0"/>
        <w:jc w:val="both"/>
      </w:pPr>
      <w:r>
        <w:rPr>
          <w:rFonts w:ascii="Times New Roman"/>
          <w:b w:val="false"/>
          <w:i w:val="false"/>
          <w:color w:val="000000"/>
          <w:sz w:val="28"/>
        </w:rPr>
        <w:t xml:space="preserve">
      2) арнайы комиссия – мұқтаж азаматтардың жекелеген санаттарына әлеуметтік көмек көрсетуге үміткер адамның (отбасының) өтінішін қарау бойынша аудан әкімінің шешімімен құрылатын комиссия; </w:t>
      </w:r>
    </w:p>
    <w:bookmarkEnd w:id="14"/>
    <w:bookmarkStart w:name="z19" w:id="15"/>
    <w:p>
      <w:pPr>
        <w:spacing w:after="0"/>
        <w:ind w:left="0"/>
        <w:jc w:val="both"/>
      </w:pPr>
      <w:r>
        <w:rPr>
          <w:rFonts w:ascii="Times New Roman"/>
          <w:b w:val="false"/>
          <w:i w:val="false"/>
          <w:color w:val="000000"/>
          <w:sz w:val="28"/>
        </w:rPr>
        <w:t>
      3) әлеуметтік көмек – жергілікті атқарушы органмен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5"/>
    <w:bookmarkStart w:name="z20" w:id="16"/>
    <w:p>
      <w:pPr>
        <w:spacing w:after="0"/>
        <w:ind w:left="0"/>
        <w:jc w:val="both"/>
      </w:pPr>
      <w:r>
        <w:rPr>
          <w:rFonts w:ascii="Times New Roman"/>
          <w:b w:val="false"/>
          <w:i w:val="false"/>
          <w:color w:val="000000"/>
          <w:sz w:val="28"/>
        </w:rPr>
        <w:t>
      4) әлеуметтік көмек көрсететін уәкiлеттi орган – "Бейнеу аудандық жұмыспен қамту және әлеуметтiк бағдарламалар бөлiмi" мемлекеттiк мекемесi;</w:t>
      </w:r>
    </w:p>
    <w:bookmarkEnd w:id="16"/>
    <w:bookmarkStart w:name="z21" w:id="17"/>
    <w:p>
      <w:pPr>
        <w:spacing w:after="0"/>
        <w:ind w:left="0"/>
        <w:jc w:val="both"/>
      </w:pPr>
      <w:r>
        <w:rPr>
          <w:rFonts w:ascii="Times New Roman"/>
          <w:b w:val="false"/>
          <w:i w:val="false"/>
          <w:color w:val="000000"/>
          <w:sz w:val="28"/>
        </w:rPr>
        <w:t>
      5) ең төмен күнкөрiс деңгейi – шамасы бойынша ең төмен тұтыну себетiнiң құнына тең, бiр адамға шаққандағы ең төмен ақшалай кiрiс;</w:t>
      </w:r>
    </w:p>
    <w:bookmarkEnd w:id="17"/>
    <w:bookmarkStart w:name="z22" w:id="18"/>
    <w:p>
      <w:pPr>
        <w:spacing w:after="0"/>
        <w:ind w:left="0"/>
        <w:jc w:val="both"/>
      </w:pPr>
      <w:r>
        <w:rPr>
          <w:rFonts w:ascii="Times New Roman"/>
          <w:b w:val="false"/>
          <w:i w:val="false"/>
          <w:color w:val="000000"/>
          <w:sz w:val="28"/>
        </w:rPr>
        <w:t>
      6) жан басына шаққандағы орташа кіріс – отбасының бір айдағы жиынтық кірісінің отбасының әрбір мүшесіне тура келетін үлесі;</w:t>
      </w:r>
    </w:p>
    <w:bookmarkEnd w:id="18"/>
    <w:bookmarkStart w:name="z23" w:id="19"/>
    <w:p>
      <w:pPr>
        <w:spacing w:after="0"/>
        <w:ind w:left="0"/>
        <w:jc w:val="both"/>
      </w:pPr>
      <w:r>
        <w:rPr>
          <w:rFonts w:ascii="Times New Roman"/>
          <w:b w:val="false"/>
          <w:i w:val="false"/>
          <w:color w:val="000000"/>
          <w:sz w:val="28"/>
        </w:rPr>
        <w:t xml:space="preserve">
      7) мерекелік күндер (бұдан әрі – атаулы күндер) - Қазақстан Республикасының кәсіптік және өзге де мерекелері; </w:t>
      </w:r>
    </w:p>
    <w:bookmarkEnd w:id="19"/>
    <w:bookmarkStart w:name="z24" w:id="20"/>
    <w:p>
      <w:pPr>
        <w:spacing w:after="0"/>
        <w:ind w:left="0"/>
        <w:jc w:val="both"/>
      </w:pPr>
      <w:r>
        <w:rPr>
          <w:rFonts w:ascii="Times New Roman"/>
          <w:b w:val="false"/>
          <w:i w:val="false"/>
          <w:color w:val="000000"/>
          <w:sz w:val="28"/>
        </w:rPr>
        <w:t xml:space="preserve">
      8) мереке күндері – Қазақстан Республикасының ұлттық және мемлекеттік мереке күндері; </w:t>
      </w:r>
    </w:p>
    <w:bookmarkEnd w:id="20"/>
    <w:bookmarkStart w:name="z25" w:id="21"/>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21"/>
    <w:bookmarkStart w:name="z26" w:id="22"/>
    <w:p>
      <w:pPr>
        <w:spacing w:after="0"/>
        <w:ind w:left="0"/>
        <w:jc w:val="both"/>
      </w:pPr>
      <w:r>
        <w:rPr>
          <w:rFonts w:ascii="Times New Roman"/>
          <w:b w:val="false"/>
          <w:i w:val="false"/>
          <w:color w:val="000000"/>
          <w:sz w:val="28"/>
        </w:rPr>
        <w:t>
      10) учаскелiк комиссия – атаулы әлеуметтiк көмек алуға өтiнiш жасаған тұлғалардың (отбасылардың) материалдық жағдайына зерттеп-қарау жүргiзу үшін тиісті әкімшілік – аумақтық бірліктер әкімдерінің шешiмімен құрылатын арнаулы комиссия;</w:t>
      </w:r>
    </w:p>
    <w:bookmarkEnd w:id="22"/>
    <w:bookmarkStart w:name="z27" w:id="23"/>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тармаққа өзгеріс енгізілді - Маңғыстау облысы Бейнеу аудандық мәслихатының 29.04.2024 </w:t>
      </w:r>
      <w:r>
        <w:rPr>
          <w:rFonts w:ascii="Times New Roman"/>
          <w:b w:val="false"/>
          <w:i w:val="false"/>
          <w:color w:val="000000"/>
          <w:sz w:val="28"/>
        </w:rPr>
        <w:t>№ 16/137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xml:space="preserve">
      3. Қазақстан Республикасының Әлеуметтік кодексінің </w:t>
      </w:r>
      <w:r>
        <w:rPr>
          <w:rFonts w:ascii="Times New Roman"/>
          <w:b w:val="false"/>
          <w:i w:val="false"/>
          <w:color w:val="000000"/>
          <w:sz w:val="28"/>
        </w:rPr>
        <w:t>71 - бабының</w:t>
      </w:r>
      <w:r>
        <w:rPr>
          <w:rFonts w:ascii="Times New Roman"/>
          <w:b w:val="false"/>
          <w:i w:val="false"/>
          <w:color w:val="000000"/>
          <w:sz w:val="28"/>
        </w:rPr>
        <w:t xml:space="preserve"> 4 - тармағында, </w:t>
      </w:r>
      <w:r>
        <w:rPr>
          <w:rFonts w:ascii="Times New Roman"/>
          <w:b w:val="false"/>
          <w:i w:val="false"/>
          <w:color w:val="000000"/>
          <w:sz w:val="28"/>
        </w:rPr>
        <w:t>170 - бабының</w:t>
      </w:r>
      <w:r>
        <w:rPr>
          <w:rFonts w:ascii="Times New Roman"/>
          <w:b w:val="false"/>
          <w:i w:val="false"/>
          <w:color w:val="000000"/>
          <w:sz w:val="28"/>
        </w:rPr>
        <w:t xml:space="preserve"> 3 - тармағында, </w:t>
      </w:r>
      <w:r>
        <w:rPr>
          <w:rFonts w:ascii="Times New Roman"/>
          <w:b w:val="false"/>
          <w:i w:val="false"/>
          <w:color w:val="000000"/>
          <w:sz w:val="28"/>
        </w:rPr>
        <w:t>229-бабының</w:t>
      </w:r>
      <w:r>
        <w:rPr>
          <w:rFonts w:ascii="Times New Roman"/>
          <w:b w:val="false"/>
          <w:i w:val="false"/>
          <w:color w:val="000000"/>
          <w:sz w:val="28"/>
        </w:rPr>
        <w:t xml:space="preserve"> 3 - тармағында, "Ардагерлер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 тармағының 2) тармақшасында, </w:t>
      </w:r>
      <w:r>
        <w:rPr>
          <w:rFonts w:ascii="Times New Roman"/>
          <w:b w:val="false"/>
          <w:i w:val="false"/>
          <w:color w:val="000000"/>
          <w:sz w:val="28"/>
        </w:rPr>
        <w:t>11-бабының</w:t>
      </w:r>
      <w:r>
        <w:rPr>
          <w:rFonts w:ascii="Times New Roman"/>
          <w:b w:val="false"/>
          <w:i w:val="false"/>
          <w:color w:val="000000"/>
          <w:sz w:val="28"/>
        </w:rPr>
        <w:t xml:space="preserve"> 1 - тармағының 2) тармақшасында, </w:t>
      </w:r>
      <w:r>
        <w:rPr>
          <w:rFonts w:ascii="Times New Roman"/>
          <w:b w:val="false"/>
          <w:i w:val="false"/>
          <w:color w:val="000000"/>
          <w:sz w:val="28"/>
        </w:rPr>
        <w:t>12-бабының</w:t>
      </w:r>
      <w:r>
        <w:rPr>
          <w:rFonts w:ascii="Times New Roman"/>
          <w:b w:val="false"/>
          <w:i w:val="false"/>
          <w:color w:val="000000"/>
          <w:sz w:val="28"/>
        </w:rPr>
        <w:t xml:space="preserve"> 1-тармағының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айқындалған тәртіппен көрсетіледі.</w:t>
      </w:r>
    </w:p>
    <w:bookmarkEnd w:id="24"/>
    <w:bookmarkStart w:name="z29" w:id="25"/>
    <w:p>
      <w:pPr>
        <w:spacing w:after="0"/>
        <w:ind w:left="0"/>
        <w:jc w:val="both"/>
      </w:pPr>
      <w:r>
        <w:rPr>
          <w:rFonts w:ascii="Times New Roman"/>
          <w:b w:val="false"/>
          <w:i w:val="false"/>
          <w:color w:val="000000"/>
          <w:sz w:val="28"/>
        </w:rPr>
        <w:t>
      4. Әлеуметтік көмек бір рет және (немесе) мезгіл-мезгіл (ай сайын, жартыжылдықта 1 рет, жылына 1 рет) көрсетіледі.</w:t>
      </w:r>
    </w:p>
    <w:bookmarkEnd w:id="25"/>
    <w:bookmarkStart w:name="z30" w:id="2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6"/>
    <w:bookmarkStart w:name="z31" w:id="27"/>
    <w:p>
      <w:pPr>
        <w:spacing w:after="0"/>
        <w:ind w:left="0"/>
        <w:jc w:val="both"/>
      </w:pPr>
      <w:r>
        <w:rPr>
          <w:rFonts w:ascii="Times New Roman"/>
          <w:b w:val="false"/>
          <w:i w:val="false"/>
          <w:color w:val="000000"/>
          <w:sz w:val="28"/>
        </w:rPr>
        <w:t>
      5. Мереке күндері мен атаулы күндерге әлеуметтік көмек ақшалай нысанда жылына 1 рет, келесі санаттағы азаматтарға көрсетіледі:</w:t>
      </w:r>
    </w:p>
    <w:bookmarkEnd w:id="27"/>
    <w:bookmarkStart w:name="z32" w:id="28"/>
    <w:p>
      <w:pPr>
        <w:spacing w:after="0"/>
        <w:ind w:left="0"/>
        <w:jc w:val="both"/>
      </w:pPr>
      <w:r>
        <w:rPr>
          <w:rFonts w:ascii="Times New Roman"/>
          <w:b w:val="false"/>
          <w:i w:val="false"/>
          <w:color w:val="000000"/>
          <w:sz w:val="28"/>
        </w:rPr>
        <w:t>
      1) 21-23 наурыз – Наурыз мейрамы:</w:t>
      </w:r>
    </w:p>
    <w:bookmarkEnd w:id="28"/>
    <w:bookmarkStart w:name="z33" w:id="29"/>
    <w:p>
      <w:pPr>
        <w:spacing w:after="0"/>
        <w:ind w:left="0"/>
        <w:jc w:val="both"/>
      </w:pPr>
      <w:r>
        <w:rPr>
          <w:rFonts w:ascii="Times New Roman"/>
          <w:b w:val="false"/>
          <w:i w:val="false"/>
          <w:color w:val="000000"/>
          <w:sz w:val="28"/>
        </w:rPr>
        <w:t>
      "Алтын алқа", "Күміс алқа" алқаларымен наградталған және бұрын "Батыр ана" атағын алған, І және ІІ дәрежелі "Ана даңқы" ордендерімен наградталған көпбалалы аналарға – 2 (екі) айлық есептік көрсеткіш;</w:t>
      </w:r>
    </w:p>
    <w:bookmarkEnd w:id="29"/>
    <w:bookmarkStart w:name="z34" w:id="30"/>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w:t>
      </w:r>
    </w:p>
    <w:bookmarkEnd w:id="30"/>
    <w:bookmarkStart w:name="z35" w:id="31"/>
    <w:p>
      <w:pPr>
        <w:spacing w:after="0"/>
        <w:ind w:left="0"/>
        <w:jc w:val="both"/>
      </w:pPr>
      <w:r>
        <w:rPr>
          <w:rFonts w:ascii="Times New Roman"/>
          <w:b w:val="false"/>
          <w:i w:val="false"/>
          <w:color w:val="000000"/>
          <w:sz w:val="28"/>
        </w:rPr>
        <w:t>
      2) 1 мамыр – Қазақстан халқының бірлігі мерекесі:</w:t>
      </w:r>
    </w:p>
    <w:bookmarkEnd w:id="31"/>
    <w:bookmarkStart w:name="z36" w:id="32"/>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w:t>
      </w:r>
    </w:p>
    <w:bookmarkEnd w:id="32"/>
    <w:bookmarkStart w:name="z37" w:id="33"/>
    <w:p>
      <w:pPr>
        <w:spacing w:after="0"/>
        <w:ind w:left="0"/>
        <w:jc w:val="both"/>
      </w:pPr>
      <w:r>
        <w:rPr>
          <w:rFonts w:ascii="Times New Roman"/>
          <w:b w:val="false"/>
          <w:i w:val="false"/>
          <w:color w:val="000000"/>
          <w:sz w:val="28"/>
        </w:rPr>
        <w:t>
      3) 9 мамыр - Жеңіс күні:</w:t>
      </w:r>
    </w:p>
    <w:bookmarkEnd w:id="33"/>
    <w:bookmarkStart w:name="z38" w:id="34"/>
    <w:p>
      <w:pPr>
        <w:spacing w:after="0"/>
        <w:ind w:left="0"/>
        <w:jc w:val="both"/>
      </w:pPr>
      <w:r>
        <w:rPr>
          <w:rFonts w:ascii="Times New Roman"/>
          <w:b w:val="false"/>
          <w:i w:val="false"/>
          <w:color w:val="000000"/>
          <w:sz w:val="28"/>
        </w:rPr>
        <w:t>
      Ұлы Отан соғысының ардагерлеріне – 1 000 000 (бір миллион) теңге;</w:t>
      </w:r>
    </w:p>
    <w:bookmarkEnd w:id="34"/>
    <w:bookmarkStart w:name="z39" w:id="35"/>
    <w:p>
      <w:pPr>
        <w:spacing w:after="0"/>
        <w:ind w:left="0"/>
        <w:jc w:val="both"/>
      </w:pPr>
      <w:r>
        <w:rPr>
          <w:rFonts w:ascii="Times New Roman"/>
          <w:b w:val="false"/>
          <w:i w:val="false"/>
          <w:color w:val="000000"/>
          <w:sz w:val="28"/>
        </w:rPr>
        <w:t>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 60 (алпыс) айлық есептік көрсеткіш;</w:t>
      </w:r>
    </w:p>
    <w:bookmarkEnd w:id="35"/>
    <w:bookmarkStart w:name="z40" w:id="36"/>
    <w:p>
      <w:pPr>
        <w:spacing w:after="0"/>
        <w:ind w:left="0"/>
        <w:jc w:val="both"/>
      </w:pPr>
      <w:r>
        <w:rPr>
          <w:rFonts w:ascii="Times New Roman"/>
          <w:b w:val="false"/>
          <w:i w:val="false"/>
          <w:color w:val="000000"/>
          <w:sz w:val="28"/>
        </w:rPr>
        <w:t>
      жеңілдіктер бойынша Ұлы Отан соғысының қатысушыларына теңестірілген адамдарға – 50 (елу) айлық есептік көрсеткіш;</w:t>
      </w:r>
    </w:p>
    <w:bookmarkEnd w:id="36"/>
    <w:bookmarkStart w:name="z41" w:id="37"/>
    <w:p>
      <w:pPr>
        <w:spacing w:after="0"/>
        <w:ind w:left="0"/>
        <w:jc w:val="both"/>
      </w:pPr>
      <w:r>
        <w:rPr>
          <w:rFonts w:ascii="Times New Roman"/>
          <w:b w:val="false"/>
          <w:i w:val="false"/>
          <w:color w:val="000000"/>
          <w:sz w:val="28"/>
        </w:rPr>
        <w:t>
      басқа мемлекеттердiң аумағындағы ұрыс қимылдарының ардагерлеріне - 50 (елу) айлық есептік көрсеткіш;</w:t>
      </w:r>
    </w:p>
    <w:bookmarkEnd w:id="37"/>
    <w:bookmarkStart w:name="z42" w:id="38"/>
    <w:p>
      <w:pPr>
        <w:spacing w:after="0"/>
        <w:ind w:left="0"/>
        <w:jc w:val="both"/>
      </w:pPr>
      <w:r>
        <w:rPr>
          <w:rFonts w:ascii="Times New Roman"/>
          <w:b w:val="false"/>
          <w:i w:val="false"/>
          <w:color w:val="000000"/>
          <w:sz w:val="28"/>
        </w:rPr>
        <w:t>
      еңбек ардагерлеріне - 40 (қырық) айлық есептік көрсеткіш;</w:t>
      </w:r>
    </w:p>
    <w:bookmarkEnd w:id="38"/>
    <w:bookmarkStart w:name="z43" w:id="39"/>
    <w:p>
      <w:pPr>
        <w:spacing w:after="0"/>
        <w:ind w:left="0"/>
        <w:jc w:val="both"/>
      </w:pPr>
      <w:r>
        <w:rPr>
          <w:rFonts w:ascii="Times New Roman"/>
          <w:b w:val="false"/>
          <w:i w:val="false"/>
          <w:color w:val="000000"/>
          <w:sz w:val="28"/>
        </w:rPr>
        <w:t>
      қаза тапқан әскери қызметшілердің отбасыларына, атап айтқанда:</w:t>
      </w:r>
    </w:p>
    <w:bookmarkEnd w:id="39"/>
    <w:bookmarkStart w:name="z44" w:id="40"/>
    <w:p>
      <w:pPr>
        <w:spacing w:after="0"/>
        <w:ind w:left="0"/>
        <w:jc w:val="both"/>
      </w:pPr>
      <w:r>
        <w:rPr>
          <w:rFonts w:ascii="Times New Roman"/>
          <w:b w:val="false"/>
          <w:i w:val="false"/>
          <w:color w:val="000000"/>
          <w:sz w:val="28"/>
        </w:rPr>
        <w:t>
      бұрынғы Кеңестік Социалистік Республикалар Одағын (бұдан әрі – КСР Одағы)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"Ардагерлер туралы" Қазақстан Республикасы Заңының 4-6 баптарында аталған адамдардың отбасыларына;</w:t>
      </w:r>
    </w:p>
    <w:bookmarkEnd w:id="40"/>
    <w:bookmarkStart w:name="z45" w:id="41"/>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отбасыларына, Ленинград қаласының госпитальдары мен ауруханаларының қаза тапқан жұмыскерлерінiң отбасыларына;</w:t>
      </w:r>
    </w:p>
    <w:bookmarkEnd w:id="41"/>
    <w:bookmarkStart w:name="z46" w:id="42"/>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w:t>
      </w:r>
    </w:p>
    <w:bookmarkEnd w:id="42"/>
    <w:bookmarkStart w:name="z47" w:id="43"/>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43"/>
    <w:bookmarkStart w:name="z48" w:id="44"/>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bookmarkEnd w:id="44"/>
    <w:bookmarkStart w:name="z49" w:id="45"/>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bookmarkEnd w:id="45"/>
    <w:bookmarkStart w:name="z50" w:id="46"/>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және ядролық сынақтардың салдарынан сәуле ауруына шалдығып қайтыс болғандардың немесе қайтыс болған мүгедектігі бар адамдардың, сондай-ақ қайтыс болуы белгiленген тәртiппен солардың әсеріне байланысты болған азаматтардың отбасыларына – 40 (қырық) айлық есептік көрсеткіш;</w:t>
      </w:r>
    </w:p>
    <w:bookmarkEnd w:id="46"/>
    <w:bookmarkStart w:name="z51" w:id="47"/>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сондай-ақ жалпы ауруға шалдығуы, жұмыста мертігуі және басқа да себептер (құқыққа қарсы келетіндерді қоспағанда) салдарынан болған мүгедектігі бар адамдар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- 40 (қырық) айлық есептік көрсеткіш;</w:t>
      </w:r>
    </w:p>
    <w:bookmarkEnd w:id="47"/>
    <w:bookmarkStart w:name="z52" w:id="48"/>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- 40 (қырық) айлық есептік көрсеткіш;</w:t>
      </w:r>
    </w:p>
    <w:bookmarkEnd w:id="48"/>
    <w:bookmarkStart w:name="z53" w:id="49"/>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қызметшiлерiне - 40 (қырық) айлық есептік көрсеткіш;</w:t>
      </w:r>
    </w:p>
    <w:bookmarkEnd w:id="49"/>
    <w:bookmarkStart w:name="z54" w:id="50"/>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- 40 (қырық) айлық есептік көрсеткіш;</w:t>
      </w:r>
    </w:p>
    <w:bookmarkEnd w:id="50"/>
    <w:bookmarkStart w:name="z55" w:id="51"/>
    <w:p>
      <w:pPr>
        <w:spacing w:after="0"/>
        <w:ind w:left="0"/>
        <w:jc w:val="both"/>
      </w:pPr>
      <w:r>
        <w:rPr>
          <w:rFonts w:ascii="Times New Roman"/>
          <w:b w:val="false"/>
          <w:i w:val="false"/>
          <w:color w:val="000000"/>
          <w:sz w:val="28"/>
        </w:rPr>
        <w:t>
      4) 4 маусым – Қазақстан Республикасының Мемлекеттік рәміздері күні:</w:t>
      </w:r>
    </w:p>
    <w:bookmarkEnd w:id="51"/>
    <w:bookmarkStart w:name="z56" w:id="52"/>
    <w:p>
      <w:pPr>
        <w:spacing w:after="0"/>
        <w:ind w:left="0"/>
        <w:jc w:val="both"/>
      </w:pPr>
      <w:r>
        <w:rPr>
          <w:rFonts w:ascii="Times New Roman"/>
          <w:b w:val="false"/>
          <w:i w:val="false"/>
          <w:color w:val="000000"/>
          <w:sz w:val="28"/>
        </w:rPr>
        <w:t>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w:t>
      </w:r>
    </w:p>
    <w:bookmarkEnd w:id="52"/>
    <w:bookmarkStart w:name="z57" w:id="53"/>
    <w:p>
      <w:pPr>
        <w:spacing w:after="0"/>
        <w:ind w:left="0"/>
        <w:jc w:val="both"/>
      </w:pPr>
      <w:r>
        <w:rPr>
          <w:rFonts w:ascii="Times New Roman"/>
          <w:b w:val="false"/>
          <w:i w:val="false"/>
          <w:color w:val="000000"/>
          <w:sz w:val="28"/>
        </w:rPr>
        <w:t>
      5) 30 тамыз – Қазақстан Республикасының Конституциясы күні:</w:t>
      </w:r>
    </w:p>
    <w:bookmarkEnd w:id="53"/>
    <w:bookmarkStart w:name="z58" w:id="54"/>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тұлғаларға – 10 (он) айлық есептік көрсеткіш;</w:t>
      </w:r>
    </w:p>
    <w:bookmarkEnd w:id="54"/>
    <w:bookmarkStart w:name="z59" w:id="55"/>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w:t>
      </w:r>
    </w:p>
    <w:bookmarkEnd w:id="55"/>
    <w:bookmarkStart w:name="z60" w:id="56"/>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алушыларға (балаларға) – 8 (сегіз) айлық есептік көрсеткіш;</w:t>
      </w:r>
    </w:p>
    <w:bookmarkEnd w:id="56"/>
    <w:bookmarkStart w:name="z61" w:id="57"/>
    <w:p>
      <w:pPr>
        <w:spacing w:after="0"/>
        <w:ind w:left="0"/>
        <w:jc w:val="both"/>
      </w:pPr>
      <w:r>
        <w:rPr>
          <w:rFonts w:ascii="Times New Roman"/>
          <w:b w:val="false"/>
          <w:i w:val="false"/>
          <w:color w:val="000000"/>
          <w:sz w:val="28"/>
        </w:rPr>
        <w:t>
      6) 25 қазан – Республика күні:</w:t>
      </w:r>
    </w:p>
    <w:bookmarkEnd w:id="57"/>
    <w:bookmarkStart w:name="z62" w:id="58"/>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w:t>
      </w:r>
    </w:p>
    <w:bookmarkEnd w:id="58"/>
    <w:bookmarkStart w:name="z63" w:id="59"/>
    <w:p>
      <w:pPr>
        <w:spacing w:after="0"/>
        <w:ind w:left="0"/>
        <w:jc w:val="both"/>
      </w:pPr>
      <w:r>
        <w:rPr>
          <w:rFonts w:ascii="Times New Roman"/>
          <w:b w:val="false"/>
          <w:i w:val="false"/>
          <w:color w:val="000000"/>
          <w:sz w:val="28"/>
        </w:rPr>
        <w:t>
      70 (жетпіс) жастан асқан зейнеткерлерге – 2 (екі) айлық есептік көрсеткіш;</w:t>
      </w:r>
    </w:p>
    <w:bookmarkEnd w:id="59"/>
    <w:bookmarkStart w:name="z64" w:id="60"/>
    <w:p>
      <w:pPr>
        <w:spacing w:after="0"/>
        <w:ind w:left="0"/>
        <w:jc w:val="both"/>
      </w:pPr>
      <w:r>
        <w:rPr>
          <w:rFonts w:ascii="Times New Roman"/>
          <w:b w:val="false"/>
          <w:i w:val="false"/>
          <w:color w:val="000000"/>
          <w:sz w:val="28"/>
        </w:rPr>
        <w:t>
      7) 16 желтоқсан – Тәуелсіздік күні:</w:t>
      </w:r>
    </w:p>
    <w:bookmarkEnd w:id="60"/>
    <w:bookmarkStart w:name="z65" w:id="61"/>
    <w:p>
      <w:pPr>
        <w:spacing w:after="0"/>
        <w:ind w:left="0"/>
        <w:jc w:val="both"/>
      </w:pPr>
      <w:r>
        <w:rPr>
          <w:rFonts w:ascii="Times New Roman"/>
          <w:b w:val="false"/>
          <w:i w:val="false"/>
          <w:color w:val="000000"/>
          <w:sz w:val="28"/>
        </w:rPr>
        <w:t>
      "</w:t>
      </w:r>
      <w:r>
        <w:rPr>
          <w:rFonts w:ascii="Times New Roman"/>
          <w:b w:val="false"/>
          <w:i w:val="false"/>
          <w:color w:val="000000"/>
          <w:sz w:val="28"/>
        </w:rPr>
        <w:t>Жаппай саяси қуғын-сүргіндер құрбандарын ақтау туралы</w:t>
      </w:r>
      <w:r>
        <w:rPr>
          <w:rFonts w:ascii="Times New Roman"/>
          <w:b w:val="false"/>
          <w:i w:val="false"/>
          <w:color w:val="000000"/>
          <w:sz w:val="28"/>
        </w:rPr>
        <w:t>" Қазақстан Республикасының Заңында белгіленген тәртіппен ақталған, Қазақстандағы 1986 жылғы 17-18 желтоқсан оқиғаларына қатысқан тұлғаларға – 50 (елу) айлық есептік көрсеткіш;</w:t>
      </w:r>
    </w:p>
    <w:bookmarkEnd w:id="61"/>
    <w:bookmarkStart w:name="z66" w:id="62"/>
    <w:p>
      <w:pPr>
        <w:spacing w:after="0"/>
        <w:ind w:left="0"/>
        <w:jc w:val="both"/>
      </w:pPr>
      <w:r>
        <w:rPr>
          <w:rFonts w:ascii="Times New Roman"/>
          <w:b w:val="false"/>
          <w:i w:val="false"/>
          <w:color w:val="000000"/>
          <w:sz w:val="28"/>
        </w:rPr>
        <w:t>
      барлық топтағы мүгедектігі бар адамдарға, жеті жасқа дейінгі мүгедектігі бар балаларға, жетіден он сегіз жасқа дейінгі бірінші, екінші, үшінші топтағы мүгедектігі бар балаларға - 5 (бес) айлық есептік көрсеткіш.</w:t>
      </w:r>
    </w:p>
    <w:bookmarkEnd w:id="62"/>
    <w:bookmarkStart w:name="z67" w:id="63"/>
    <w:p>
      <w:pPr>
        <w:spacing w:after="0"/>
        <w:ind w:left="0"/>
        <w:jc w:val="both"/>
      </w:pPr>
      <w:r>
        <w:rPr>
          <w:rFonts w:ascii="Times New Roman"/>
          <w:b w:val="false"/>
          <w:i w:val="false"/>
          <w:color w:val="000000"/>
          <w:sz w:val="28"/>
        </w:rPr>
        <w:t>
      6. Мұқтаж азаматтардың жекелеген санаттарына әлеуметтік көмек бір рет және (немесе) мезгіл-мезгіл (ай сайын, жартыжылдықта 1 рет, жылына 1 рет) келесі санаттағы азаматтарға көрсетіледі:</w:t>
      </w:r>
    </w:p>
    <w:bookmarkEnd w:id="63"/>
    <w:bookmarkStart w:name="z68" w:id="64"/>
    <w:p>
      <w:pPr>
        <w:spacing w:after="0"/>
        <w:ind w:left="0"/>
        <w:jc w:val="both"/>
      </w:pPr>
      <w:r>
        <w:rPr>
          <w:rFonts w:ascii="Times New Roman"/>
          <w:b w:val="false"/>
          <w:i w:val="false"/>
          <w:color w:val="000000"/>
          <w:sz w:val="28"/>
        </w:rPr>
        <w:t>
      1) әлеуметтік мәні бар аурулары (қатерлі ісіктер, туберкулез, адамның иммунитет тапшылығы вирусын тудыратын ауру) бар, мемлекеттік жәрдемақы алмайтын тұлғаларға, жылына 1 рет, табыстарын есепке алмай - 26 (жиырма алты) айлық есептік көрсеткіш;</w:t>
      </w:r>
    </w:p>
    <w:bookmarkEnd w:id="64"/>
    <w:bookmarkStart w:name="z69" w:id="65"/>
    <w:p>
      <w:pPr>
        <w:spacing w:after="0"/>
        <w:ind w:left="0"/>
        <w:jc w:val="both"/>
      </w:pPr>
      <w:r>
        <w:rPr>
          <w:rFonts w:ascii="Times New Roman"/>
          <w:b w:val="false"/>
          <w:i w:val="false"/>
          <w:color w:val="000000"/>
          <w:sz w:val="28"/>
        </w:rPr>
        <w:t>
      2) дүлей апаттың немесе өрттің салдарынан азаматқа (отбасына) не оның мүлкіне зиян келгенде, осы жағдай туындаған сәттен бастап алты айдың ішінде, өтініші бойынша, бір рет, табысын есепке алмай - 50 (елу) айлық есептік көрсеткіш;</w:t>
      </w:r>
    </w:p>
    <w:bookmarkEnd w:id="65"/>
    <w:bookmarkStart w:name="z70" w:id="66"/>
    <w:p>
      <w:pPr>
        <w:spacing w:after="0"/>
        <w:ind w:left="0"/>
        <w:jc w:val="both"/>
      </w:pPr>
      <w:r>
        <w:rPr>
          <w:rFonts w:ascii="Times New Roman"/>
          <w:b w:val="false"/>
          <w:i w:val="false"/>
          <w:color w:val="000000"/>
          <w:sz w:val="28"/>
        </w:rPr>
        <w:t>
      3) өтініш берген тоқсан алдындағы Маңғыстау облысы бойынша ең төмен күнкөріс деңгейінің 1,5 еселенген шамасынан төмен жан басына шаққандағы орташа табысы бар тұлғаларға (жетімдік; ата-ана қамқорлығының болмауы; әлеуметтік мәні бар аурулардың және айналадағыларға қауіп төндіретін аурулардың салдарынан тыныс-тіршілігінің шектелуі; жасының егде тартуына байланысты өзіне-өзі күтім жасай алмауы; бас бостандығынан айыру орындарынан босатылуы; пробация қызметінің есебінде болуы) бір рет - 40 (қырық) айлық есептік көрсеткіш;</w:t>
      </w:r>
    </w:p>
    <w:bookmarkEnd w:id="66"/>
    <w:bookmarkStart w:name="z71" w:id="67"/>
    <w:p>
      <w:pPr>
        <w:spacing w:after="0"/>
        <w:ind w:left="0"/>
        <w:jc w:val="both"/>
      </w:pPr>
      <w:r>
        <w:rPr>
          <w:rFonts w:ascii="Times New Roman"/>
          <w:b w:val="false"/>
          <w:i w:val="false"/>
          <w:color w:val="000000"/>
          <w:sz w:val="28"/>
        </w:rPr>
        <w:t>
      4) адамның иммунитет тапшылығы вирусын жұқтырып алған балаларға, ай сайын - Қазақстан Республикасы бойынша 2 (екі) ең төмен күнкөріс деңгейінің мөлшерінде;</w:t>
      </w:r>
    </w:p>
    <w:bookmarkEnd w:id="67"/>
    <w:bookmarkStart w:name="z72" w:id="68"/>
    <w:p>
      <w:pPr>
        <w:spacing w:after="0"/>
        <w:ind w:left="0"/>
        <w:jc w:val="both"/>
      </w:pPr>
      <w:r>
        <w:rPr>
          <w:rFonts w:ascii="Times New Roman"/>
          <w:b w:val="false"/>
          <w:i w:val="false"/>
          <w:color w:val="000000"/>
          <w:sz w:val="28"/>
        </w:rPr>
        <w:t>
      5) жергілікті өкілді органдар ең төмен күнкөріс деңгейіне еселік қатынаста белгілейтін шектен аспайтын жан басына шаққандағы орташа табысы болған жағдайда, Қазақстан Республикасының жоғары оқу орындарында күндізгі нысан бойынша оқитын студенттерге (бала кезінен мүгедектігі бар балалар, жетімдер, ата-аналарының (ата-анасының) қамқорлығынсыз қалған балалар қатарындағы) жартыжылдықта 1 рет - 125 (бір жүз жиырма бес) айлық есептік көрсеткіш;</w:t>
      </w:r>
    </w:p>
    <w:bookmarkEnd w:id="68"/>
    <w:bookmarkStart w:name="z73" w:id="69"/>
    <w:p>
      <w:pPr>
        <w:spacing w:after="0"/>
        <w:ind w:left="0"/>
        <w:jc w:val="both"/>
      </w:pPr>
      <w:r>
        <w:rPr>
          <w:rFonts w:ascii="Times New Roman"/>
          <w:b w:val="false"/>
          <w:i w:val="false"/>
          <w:color w:val="000000"/>
          <w:sz w:val="28"/>
        </w:rPr>
        <w:t>
      6) Ұлы Отан соғысының ардагерлеріне, басқа мемлекеттердің аумағындағы ұрыс қимылдарының ардагерлеріне және жеңілдіктер бойынша Ұлы Отан соғысының қатысушыларына теңестірілген адамдарға, олардың жесірлеріне, қаза тапқан әскери қызметшілердің отбасыларына, тылда еңбек еткен және әскери қызмет өткерген адамдарға санаториялық-курорттық емделуге табыстарын есепке алмай, жылына 1 рет, бірақ кепілдік берілген сомадан артық емес;</w:t>
      </w:r>
    </w:p>
    <w:bookmarkEnd w:id="69"/>
    <w:bookmarkStart w:name="z74" w:id="70"/>
    <w:p>
      <w:pPr>
        <w:spacing w:after="0"/>
        <w:ind w:left="0"/>
        <w:jc w:val="both"/>
      </w:pPr>
      <w:r>
        <w:rPr>
          <w:rFonts w:ascii="Times New Roman"/>
          <w:b w:val="false"/>
          <w:i w:val="false"/>
          <w:color w:val="000000"/>
          <w:sz w:val="28"/>
        </w:rPr>
        <w:t>
      7) бірінші топтағы мүгедектігі бар адамды санаторийлік-курорттық емдеуге алып жүретін адамның, уәкілетті мемлекеттік орган айқындайтын, санаторийлік-курорттық емдеу құнын өтеу ретінде ұсынылатын кепілдік берілген соманың жетпіс пайызы мөлшерінде жылына 1 рет, табыстарын есепке алмай, санаторийлік-курорттық ұйымда болу құнын жергілікті атқарушы органдардан өтетіп алуға құқығы бар.</w:t>
      </w:r>
    </w:p>
    <w:bookmarkEnd w:id="70"/>
    <w:bookmarkStart w:name="z75" w:id="71"/>
    <w:p>
      <w:pPr>
        <w:spacing w:after="0"/>
        <w:ind w:left="0"/>
        <w:jc w:val="left"/>
      </w:pPr>
      <w:r>
        <w:rPr>
          <w:rFonts w:ascii="Times New Roman"/>
          <w:b/>
          <w:i w:val="false"/>
          <w:color w:val="000000"/>
        </w:rPr>
        <w:t xml:space="preserve"> 3. Қорытынды ереже</w:t>
      </w:r>
    </w:p>
    <w:bookmarkEnd w:id="71"/>
    <w:bookmarkStart w:name="z76" w:id="72"/>
    <w:p>
      <w:pPr>
        <w:spacing w:after="0"/>
        <w:ind w:left="0"/>
        <w:jc w:val="both"/>
      </w:pPr>
      <w:r>
        <w:rPr>
          <w:rFonts w:ascii="Times New Roman"/>
          <w:b w:val="false"/>
          <w:i w:val="false"/>
          <w:color w:val="000000"/>
          <w:sz w:val="28"/>
        </w:rPr>
        <w:t>
      7. Әлеуметтік көмек ұсынуға шығыстарды қаржыландыру ауданның бюджетінде көзделген ағымдағы қаржы жылына арналған қаражат шегінде жүргізіледі.</w:t>
      </w:r>
    </w:p>
    <w:bookmarkEnd w:id="72"/>
    <w:bookmarkStart w:name="z77" w:id="73"/>
    <w:p>
      <w:pPr>
        <w:spacing w:after="0"/>
        <w:ind w:left="0"/>
        <w:jc w:val="both"/>
      </w:pPr>
      <w:r>
        <w:rPr>
          <w:rFonts w:ascii="Times New Roman"/>
          <w:b w:val="false"/>
          <w:i w:val="false"/>
          <w:color w:val="000000"/>
          <w:sz w:val="28"/>
        </w:rPr>
        <w:t>
      8.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73"/>
    <w:bookmarkStart w:name="z78" w:id="74"/>
    <w:p>
      <w:pPr>
        <w:spacing w:after="0"/>
        <w:ind w:left="0"/>
        <w:jc w:val="both"/>
      </w:pPr>
      <w:r>
        <w:rPr>
          <w:rFonts w:ascii="Times New Roman"/>
          <w:b w:val="false"/>
          <w:i w:val="false"/>
          <w:color w:val="000000"/>
          <w:sz w:val="28"/>
        </w:rPr>
        <w:t>
      9. Әлеуметтік көмек көрсетуді мониторингтеу мен есепке алуды уәкілетті орган "Е-собес" автоматтандырылған ақпараттық жүйесінің дерекқорын пайдалана отырып жүргізеді.</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7/71 шешіміне 2 қосымша</w:t>
            </w:r>
          </w:p>
        </w:tc>
      </w:tr>
    </w:tbl>
    <w:bookmarkStart w:name="z82" w:id="75"/>
    <w:p>
      <w:pPr>
        <w:spacing w:after="0"/>
        <w:ind w:left="0"/>
        <w:jc w:val="left"/>
      </w:pPr>
      <w:r>
        <w:rPr>
          <w:rFonts w:ascii="Times New Roman"/>
          <w:b/>
          <w:i w:val="false"/>
          <w:color w:val="000000"/>
        </w:rPr>
        <w:t xml:space="preserve"> Бейнеу аудандық мәслихатының күші жойылған кейбiр шешiмдерiнiң тізбесі</w:t>
      </w:r>
    </w:p>
    <w:bookmarkEnd w:id="75"/>
    <w:bookmarkStart w:name="z83" w:id="76"/>
    <w:p>
      <w:pPr>
        <w:spacing w:after="0"/>
        <w:ind w:left="0"/>
        <w:jc w:val="both"/>
      </w:pPr>
      <w:r>
        <w:rPr>
          <w:rFonts w:ascii="Times New Roman"/>
          <w:b w:val="false"/>
          <w:i w:val="false"/>
          <w:color w:val="000000"/>
          <w:sz w:val="28"/>
        </w:rPr>
        <w:t xml:space="preserve">
      1.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Бейнеу аудандық мәслихатының 2017 жылғы 30 қазандағы </w:t>
      </w:r>
      <w:r>
        <w:rPr>
          <w:rFonts w:ascii="Times New Roman"/>
          <w:b w:val="false"/>
          <w:i w:val="false"/>
          <w:color w:val="000000"/>
          <w:sz w:val="28"/>
        </w:rPr>
        <w:t>№18/145</w:t>
      </w:r>
      <w:r>
        <w:rPr>
          <w:rFonts w:ascii="Times New Roman"/>
          <w:b w:val="false"/>
          <w:i w:val="false"/>
          <w:color w:val="000000"/>
          <w:sz w:val="28"/>
        </w:rPr>
        <w:t xml:space="preserve"> шешімі (нормативтік құқықтық актілерді мемлекеттік тіркеу Тізілімінде №3464 болып тіркелген).</w:t>
      </w:r>
    </w:p>
    <w:bookmarkEnd w:id="76"/>
    <w:bookmarkStart w:name="z84" w:id="77"/>
    <w:p>
      <w:pPr>
        <w:spacing w:after="0"/>
        <w:ind w:left="0"/>
        <w:jc w:val="both"/>
      </w:pPr>
      <w:r>
        <w:rPr>
          <w:rFonts w:ascii="Times New Roman"/>
          <w:b w:val="false"/>
          <w:i w:val="false"/>
          <w:color w:val="000000"/>
          <w:sz w:val="28"/>
        </w:rPr>
        <w:t xml:space="preserve">
      2. "Бейнеу аудандық мәслихатының 2017 жылғы 30 қазандағы № 18/145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 енгізу туралы" Бейнеу аудандық мәслихатының 2018 жылғы 23 қарашадағы </w:t>
      </w:r>
      <w:r>
        <w:rPr>
          <w:rFonts w:ascii="Times New Roman"/>
          <w:b w:val="false"/>
          <w:i w:val="false"/>
          <w:color w:val="000000"/>
          <w:sz w:val="28"/>
        </w:rPr>
        <w:t>№27/227</w:t>
      </w:r>
      <w:r>
        <w:rPr>
          <w:rFonts w:ascii="Times New Roman"/>
          <w:b w:val="false"/>
          <w:i w:val="false"/>
          <w:color w:val="000000"/>
          <w:sz w:val="28"/>
        </w:rPr>
        <w:t xml:space="preserve"> шешімі (нормативтік құқықтық актілерді мемлекеттік тіркеу Тізілімінде №3720 болып тіркелген).</w:t>
      </w:r>
    </w:p>
    <w:bookmarkEnd w:id="77"/>
    <w:bookmarkStart w:name="z85" w:id="78"/>
    <w:p>
      <w:pPr>
        <w:spacing w:after="0"/>
        <w:ind w:left="0"/>
        <w:jc w:val="both"/>
      </w:pPr>
      <w:r>
        <w:rPr>
          <w:rFonts w:ascii="Times New Roman"/>
          <w:b w:val="false"/>
          <w:i w:val="false"/>
          <w:color w:val="000000"/>
          <w:sz w:val="28"/>
        </w:rPr>
        <w:t xml:space="preserve">
      3. "Бейнеу аудандық мәслихатының 2017 жылғы 30 қазандағы № 18/145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 енгізу туралы" Бейнеу аудандық мәслихатының 2019 жылғы 4 мамырдағы </w:t>
      </w:r>
      <w:r>
        <w:rPr>
          <w:rFonts w:ascii="Times New Roman"/>
          <w:b w:val="false"/>
          <w:i w:val="false"/>
          <w:color w:val="000000"/>
          <w:sz w:val="28"/>
        </w:rPr>
        <w:t>№35/285</w:t>
      </w:r>
      <w:r>
        <w:rPr>
          <w:rFonts w:ascii="Times New Roman"/>
          <w:b w:val="false"/>
          <w:i w:val="false"/>
          <w:color w:val="000000"/>
          <w:sz w:val="28"/>
        </w:rPr>
        <w:t xml:space="preserve"> шешімі (нормативтік құқықтық актілерді мемлекеттік тіркеу Тізілімінде №3886 болып тіркелген.</w:t>
      </w:r>
    </w:p>
    <w:bookmarkEnd w:id="78"/>
    <w:bookmarkStart w:name="z86" w:id="79"/>
    <w:p>
      <w:pPr>
        <w:spacing w:after="0"/>
        <w:ind w:left="0"/>
        <w:jc w:val="both"/>
      </w:pPr>
      <w:r>
        <w:rPr>
          <w:rFonts w:ascii="Times New Roman"/>
          <w:b w:val="false"/>
          <w:i w:val="false"/>
          <w:color w:val="000000"/>
          <w:sz w:val="28"/>
        </w:rPr>
        <w:t xml:space="preserve">
      4. "Бейнеу аудандық мәслихатының 2017 жылғы 30 қазандағы № 18/145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мен толықтыру енгізу туралы" Бейнеу аудандық мәслихатының 2020 жылғы 2 желтоқсандағы </w:t>
      </w:r>
      <w:r>
        <w:rPr>
          <w:rFonts w:ascii="Times New Roman"/>
          <w:b w:val="false"/>
          <w:i w:val="false"/>
          <w:color w:val="000000"/>
          <w:sz w:val="28"/>
        </w:rPr>
        <w:t>№56/452</w:t>
      </w:r>
      <w:r>
        <w:rPr>
          <w:rFonts w:ascii="Times New Roman"/>
          <w:b w:val="false"/>
          <w:i w:val="false"/>
          <w:color w:val="000000"/>
          <w:sz w:val="28"/>
        </w:rPr>
        <w:t xml:space="preserve"> шешімі (нормативтік құқықтық актілерді мемлекеттік тіркеу Тізілімінде №4365 болып тіркелген). </w:t>
      </w:r>
    </w:p>
    <w:bookmarkEnd w:id="79"/>
    <w:bookmarkStart w:name="z87" w:id="80"/>
    <w:p>
      <w:pPr>
        <w:spacing w:after="0"/>
        <w:ind w:left="0"/>
        <w:jc w:val="both"/>
      </w:pPr>
      <w:r>
        <w:rPr>
          <w:rFonts w:ascii="Times New Roman"/>
          <w:b w:val="false"/>
          <w:i w:val="false"/>
          <w:color w:val="000000"/>
          <w:sz w:val="28"/>
        </w:rPr>
        <w:t xml:space="preserve">
      5. "Бейнеу аудандық мәслихатының 2017 жылғы 30 қазандағы № 18/145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 енгізу туралы" Бейнеу аудандық мәслихатының 2021 жылғы 12 қазандағы </w:t>
      </w:r>
      <w:r>
        <w:rPr>
          <w:rFonts w:ascii="Times New Roman"/>
          <w:b w:val="false"/>
          <w:i w:val="false"/>
          <w:color w:val="000000"/>
          <w:sz w:val="28"/>
        </w:rPr>
        <w:t>№11/99</w:t>
      </w:r>
      <w:r>
        <w:rPr>
          <w:rFonts w:ascii="Times New Roman"/>
          <w:b w:val="false"/>
          <w:i w:val="false"/>
          <w:color w:val="000000"/>
          <w:sz w:val="28"/>
        </w:rPr>
        <w:t xml:space="preserve"> шешімі (нормативтік құқықтық актілерді мемлекеттік тіркеу Тізілімінде №24935 болып тіркелген). </w:t>
      </w:r>
    </w:p>
    <w:bookmarkEnd w:id="80"/>
    <w:bookmarkStart w:name="z88" w:id="81"/>
    <w:p>
      <w:pPr>
        <w:spacing w:after="0"/>
        <w:ind w:left="0"/>
        <w:jc w:val="both"/>
      </w:pPr>
      <w:r>
        <w:rPr>
          <w:rFonts w:ascii="Times New Roman"/>
          <w:b w:val="false"/>
          <w:i w:val="false"/>
          <w:color w:val="000000"/>
          <w:sz w:val="28"/>
        </w:rPr>
        <w:t xml:space="preserve">
      6. "Бейнеу аудандық мәслихатының 2017 жылғы 30 қазандағы № 18/145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 Бейнеу аудандық мәслихатының 2022 жылғы 14 ақпандағы </w:t>
      </w:r>
      <w:r>
        <w:rPr>
          <w:rFonts w:ascii="Times New Roman"/>
          <w:b w:val="false"/>
          <w:i w:val="false"/>
          <w:color w:val="000000"/>
          <w:sz w:val="28"/>
        </w:rPr>
        <w:t>№16/152</w:t>
      </w:r>
      <w:r>
        <w:rPr>
          <w:rFonts w:ascii="Times New Roman"/>
          <w:b w:val="false"/>
          <w:i w:val="false"/>
          <w:color w:val="000000"/>
          <w:sz w:val="28"/>
        </w:rPr>
        <w:t xml:space="preserve"> шешімі (нормативтік құқықтық актілерді мемлекеттік тіркеу Тізілімінде №26852 болып тіркелген).</w:t>
      </w:r>
    </w:p>
    <w:bookmarkEnd w:id="81"/>
    <w:bookmarkStart w:name="z89" w:id="82"/>
    <w:p>
      <w:pPr>
        <w:spacing w:after="0"/>
        <w:ind w:left="0"/>
        <w:jc w:val="both"/>
      </w:pPr>
      <w:r>
        <w:rPr>
          <w:rFonts w:ascii="Times New Roman"/>
          <w:b w:val="false"/>
          <w:i w:val="false"/>
          <w:color w:val="000000"/>
          <w:sz w:val="28"/>
        </w:rPr>
        <w:t xml:space="preserve">
      7. "Бейнеу аудандық мәслихатының 2017 жылғы 30 қазандағы № 18/145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 Бейнеу аудандық мәслихатының 2022 жылғы 9 қыркүйектегі </w:t>
      </w:r>
      <w:r>
        <w:rPr>
          <w:rFonts w:ascii="Times New Roman"/>
          <w:b w:val="false"/>
          <w:i w:val="false"/>
          <w:color w:val="000000"/>
          <w:sz w:val="28"/>
        </w:rPr>
        <w:t>№22/215</w:t>
      </w:r>
      <w:r>
        <w:rPr>
          <w:rFonts w:ascii="Times New Roman"/>
          <w:b w:val="false"/>
          <w:i w:val="false"/>
          <w:color w:val="000000"/>
          <w:sz w:val="28"/>
        </w:rPr>
        <w:t xml:space="preserve"> шешімі (нормативтік құқықтық актілерді мемлекеттік тіркеу Тізілімінде №29612 болып тіркелген).</w:t>
      </w:r>
    </w:p>
    <w:bookmarkEnd w:id="82"/>
    <w:bookmarkStart w:name="z90" w:id="83"/>
    <w:p>
      <w:pPr>
        <w:spacing w:after="0"/>
        <w:ind w:left="0"/>
        <w:jc w:val="both"/>
      </w:pPr>
      <w:r>
        <w:rPr>
          <w:rFonts w:ascii="Times New Roman"/>
          <w:b w:val="false"/>
          <w:i w:val="false"/>
          <w:color w:val="000000"/>
          <w:sz w:val="28"/>
        </w:rPr>
        <w:t xml:space="preserve">
      8. "Бейнеу аудандық мәслихатының 2017 жылғы 30 қазандағы № 18/145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 Бейнеу аудандық мәслихатының 2022 жылғы 26 желтоқсандағы </w:t>
      </w:r>
      <w:r>
        <w:rPr>
          <w:rFonts w:ascii="Times New Roman"/>
          <w:b w:val="false"/>
          <w:i w:val="false"/>
          <w:color w:val="000000"/>
          <w:sz w:val="28"/>
        </w:rPr>
        <w:t>№29/265</w:t>
      </w:r>
      <w:r>
        <w:rPr>
          <w:rFonts w:ascii="Times New Roman"/>
          <w:b w:val="false"/>
          <w:i w:val="false"/>
          <w:color w:val="000000"/>
          <w:sz w:val="28"/>
        </w:rPr>
        <w:t xml:space="preserve"> шешімі (нормативтік құқықтық актілерді мемлекеттік тіркеу Тізілімінде №31590 болып тіркелген).</w:t>
      </w:r>
    </w:p>
    <w:bookmarkEnd w:id="83"/>
    <w:bookmarkStart w:name="z91" w:id="84"/>
    <w:p>
      <w:pPr>
        <w:spacing w:after="0"/>
        <w:ind w:left="0"/>
        <w:jc w:val="both"/>
      </w:pPr>
      <w:r>
        <w:rPr>
          <w:rFonts w:ascii="Times New Roman"/>
          <w:b w:val="false"/>
          <w:i w:val="false"/>
          <w:color w:val="000000"/>
          <w:sz w:val="28"/>
        </w:rPr>
        <w:t xml:space="preserve">
      9. "Бейнеу аудандық мәслихатының 2017 жылғы 30 қазандағы № 18/145 "Бейнеу ауданында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 Бейнеу аудандық мәслихатының 2023 жылғы 26 маусымдағы </w:t>
      </w:r>
      <w:r>
        <w:rPr>
          <w:rFonts w:ascii="Times New Roman"/>
          <w:b w:val="false"/>
          <w:i w:val="false"/>
          <w:color w:val="000000"/>
          <w:sz w:val="28"/>
        </w:rPr>
        <w:t>№4/46</w:t>
      </w:r>
      <w:r>
        <w:rPr>
          <w:rFonts w:ascii="Times New Roman"/>
          <w:b w:val="false"/>
          <w:i w:val="false"/>
          <w:color w:val="000000"/>
          <w:sz w:val="28"/>
        </w:rPr>
        <w:t xml:space="preserve"> шешімі (нормативтік құқықтық актілерді мемлекеттік тіркеу Тізілімінде №4581-12 болып тіркелген).</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