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d8d5" w14:textId="016d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әкімдігінің 2013 жылғы 18 желтоқсандағы № 272 "Аудандық маңызы бар автомобиль жолдарының тізбесін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ауданы әкімдігінің 2023 жылғы 24 сәуірдегі № 111 қаулысы. Маңғыстау облысы Әділет департаментінде 2023 жылғы 2 мамырда № 4555-12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Қарақия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Қарақия ауданы әкімдігінің 2013 жылғы 18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"Аудандық маңызы бар автомобиль жолдарының тізбесін бекіту туралы" қаулысына (Нормативтік құқықтық актілерді мемлекеттік тіркеу тізілімінде № 2355 болып тіркелген)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Аудандық маңызы бар автомобиль жолдарының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Қарақия ауданы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"Маңғыстау облысының жолаушылар көлігі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және автомобиль жолдары басқармасы"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мемлекеттiк мeкeмeci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 қаулысына 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18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272 қаулысымен бекітілген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маңызы бар автомобиль жолдарының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"Қызылсай ауылы- Сенек ауылы"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"Жаңаөзен қаласы – Құланды ауылы"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"Ракушечное" кенорнына кірме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теміржол станциясына кірме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Мұнайшы ауылына кірме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Жетібай станциясына кірме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ауылынан өту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Қарақия теміржол станциясына өту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Құрық ауылының әуежайына өту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"Сенек ауылы- Аққұдық елді мекені"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"Құрық ауылы – Құрық ауылының порты"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"Құрық ауылының порты – Қызылқұм жері"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А-33 "Доссор – Құлсары – Бейнеу ауылы– Сайөтес ауылы– Шетпе ауылы– Жетібай ауылы– Ақтау порты" автомобиль жолы учаскесінің 707 шақырымнан 713 шақырымға дейінгі 5 (бес) шақырымы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ауылы "Ата жолы" автомобиль жолының 87 шақырымынан "Бозжыра" шатқалына кірме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KR-KG-16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 ауылы "Ата жолы" автомобиль жолының 87 шақырымынан "Бозжыра" шатқалын қарау алаңына кірме жолы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227,8 шақырым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