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006a9" w14:textId="dc006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both"/>
      </w:pPr>
      <w:r>
        <w:rPr>
          <w:rFonts w:ascii="Times New Roman"/>
          <w:b w:val="false"/>
          <w:i w:val="false"/>
          <w:color w:val="000000"/>
          <w:sz w:val="28"/>
        </w:rPr>
        <w:t>Маңғыстау облысы Маңғыстау аудандық мәслихатының 2023 жылғы 24 мамырдағы № 3/20 шешімі. Маңғыстау облысы Әділет департаментінде 2023 жылғы 2 маусымда № 4576-12 болып тіркелді.</w:t>
      </w:r>
    </w:p>
    <w:p>
      <w:pPr>
        <w:spacing w:after="0"/>
        <w:ind w:left="0"/>
        <w:jc w:val="both"/>
      </w:pPr>
      <w:bookmarkStart w:name="z1" w:id="0"/>
      <w:r>
        <w:rPr>
          <w:rFonts w:ascii="Times New Roman"/>
          <w:b w:val="false"/>
          <w:i w:val="false"/>
          <w:color w:val="000000"/>
          <w:sz w:val="28"/>
        </w:rPr>
        <w:t>
      Қазақстан Республикасының "</w:t>
      </w:r>
      <w:r>
        <w:rPr>
          <w:rFonts w:ascii="Times New Roman"/>
          <w:b w:val="false"/>
          <w:i w:val="false"/>
          <w:color w:val="000000"/>
          <w:sz w:val="28"/>
        </w:rPr>
        <w:t>Кемтар балаларды әлеуметтік және медициналық-педагогикалық түзеу арқылы қолдау туралы</w:t>
      </w:r>
      <w:r>
        <w:rPr>
          <w:rFonts w:ascii="Times New Roman"/>
          <w:b w:val="false"/>
          <w:i w:val="false"/>
          <w:color w:val="000000"/>
          <w:sz w:val="28"/>
        </w:rPr>
        <w:t xml:space="preserve">" Заңының </w:t>
      </w:r>
      <w:r>
        <w:rPr>
          <w:rFonts w:ascii="Times New Roman"/>
          <w:b w:val="false"/>
          <w:i w:val="false"/>
          <w:color w:val="000000"/>
          <w:sz w:val="28"/>
        </w:rPr>
        <w:t>16-бабы</w:t>
      </w:r>
      <w:r>
        <w:rPr>
          <w:rFonts w:ascii="Times New Roman"/>
          <w:b w:val="false"/>
          <w:i w:val="false"/>
          <w:color w:val="000000"/>
          <w:sz w:val="28"/>
        </w:rPr>
        <w:t xml:space="preserve"> 4) тармақшасына сәйкес, Маңғыстау аудандық мәслихаты ШЕШТІ:</w:t>
      </w:r>
    </w:p>
    <w:bookmarkEnd w:id="0"/>
    <w:bookmarkStart w:name="z2" w:id="1"/>
    <w:p>
      <w:pPr>
        <w:spacing w:after="0"/>
        <w:ind w:left="0"/>
        <w:jc w:val="both"/>
      </w:pPr>
      <w:r>
        <w:rPr>
          <w:rFonts w:ascii="Times New Roman"/>
          <w:b w:val="false"/>
          <w:i w:val="false"/>
          <w:color w:val="000000"/>
          <w:sz w:val="28"/>
        </w:rPr>
        <w:t>
      1. Осы шешімнің қосымшасына сәйкес Маңғыстау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айқындалсын.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Махмутов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24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3/20 шешіміне қосымша</w:t>
            </w:r>
          </w:p>
        </w:tc>
      </w:tr>
    </w:tbl>
    <w:bookmarkStart w:name="z7" w:id="3"/>
    <w:p>
      <w:pPr>
        <w:spacing w:after="0"/>
        <w:ind w:left="0"/>
        <w:jc w:val="left"/>
      </w:pPr>
      <w:r>
        <w:rPr>
          <w:rFonts w:ascii="Times New Roman"/>
          <w:b/>
          <w:i w:val="false"/>
          <w:color w:val="000000"/>
        </w:rPr>
        <w:t xml:space="preserve"> Маңғыстау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3"/>
    <w:bookmarkStart w:name="z8" w:id="4"/>
    <w:p>
      <w:pPr>
        <w:spacing w:after="0"/>
        <w:ind w:left="0"/>
        <w:jc w:val="both"/>
      </w:pPr>
      <w:r>
        <w:rPr>
          <w:rFonts w:ascii="Times New Roman"/>
          <w:b w:val="false"/>
          <w:i w:val="false"/>
          <w:color w:val="000000"/>
          <w:sz w:val="28"/>
        </w:rPr>
        <w:t xml:space="preserve">
      1. Осы Маңғыстау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w:t>
      </w:r>
      <w:r>
        <w:rPr>
          <w:rFonts w:ascii="Times New Roman"/>
          <w:b w:val="false"/>
          <w:i w:val="false"/>
          <w:color w:val="000000"/>
          <w:sz w:val="28"/>
        </w:rPr>
        <w:t>№84</w:t>
      </w:r>
      <w:r>
        <w:rPr>
          <w:rFonts w:ascii="Times New Roman"/>
          <w:b w:val="false"/>
          <w:i w:val="false"/>
          <w:color w:val="000000"/>
          <w:sz w:val="28"/>
        </w:rPr>
        <w:t xml:space="preserve"> "Әлеуметтік – 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мемлекеттік қызметін көрсету қағидаларына (Нормативтік құқықтық актілерді мемлекеттік тіркеу тізілімінде №22394 болып тіркелген) (бұдан әрі-Қағидалар) сәйкес әзірленді.</w:t>
      </w:r>
    </w:p>
    <w:bookmarkEnd w:id="4"/>
    <w:bookmarkStart w:name="z9" w:id="5"/>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әрі-оқытуға жұмсаған шығындарын өндіріп алу) мүгедектігі бар баланың үйде оқу фактісін растайтын оқу орнының анықтамасы негізінде "Маңғыстау аудандық жұмыспен қамту және әлеуметтік бағдарламалар бөлімі" мемлекеттік мекемесімен жүргізіледі.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 тармақ жаңа редакцияда - Маңғыстау облысы Маңғыстау аудандық мәслихатының 13.12.2023 </w:t>
      </w:r>
      <w:r>
        <w:rPr>
          <w:rFonts w:ascii="Times New Roman"/>
          <w:b w:val="false"/>
          <w:i w:val="false"/>
          <w:color w:val="000000"/>
          <w:sz w:val="28"/>
        </w:rPr>
        <w:t>№ 7/53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0" w:id="6"/>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6"/>
    <w:bookmarkStart w:name="z11" w:id="7"/>
    <w:p>
      <w:pPr>
        <w:spacing w:after="0"/>
        <w:ind w:left="0"/>
        <w:jc w:val="both"/>
      </w:pPr>
      <w:r>
        <w:rPr>
          <w:rFonts w:ascii="Times New Roman"/>
          <w:b w:val="false"/>
          <w:i w:val="false"/>
          <w:color w:val="000000"/>
          <w:sz w:val="28"/>
        </w:rPr>
        <w:t>
      4. Шығындарды өтеу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7"/>
    <w:bookmarkStart w:name="z12" w:id="8"/>
    <w:p>
      <w:pPr>
        <w:spacing w:after="0"/>
        <w:ind w:left="0"/>
        <w:jc w:val="both"/>
      </w:pPr>
      <w:r>
        <w:rPr>
          <w:rFonts w:ascii="Times New Roman"/>
          <w:b w:val="false"/>
          <w:i w:val="false"/>
          <w:color w:val="000000"/>
          <w:sz w:val="28"/>
        </w:rPr>
        <w:t>
      5. Шығындарды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8"/>
    <w:bookmarkStart w:name="z13" w:id="9"/>
    <w:p>
      <w:pPr>
        <w:spacing w:after="0"/>
        <w:ind w:left="0"/>
        <w:jc w:val="both"/>
      </w:pPr>
      <w:r>
        <w:rPr>
          <w:rFonts w:ascii="Times New Roman"/>
          <w:b w:val="false"/>
          <w:i w:val="false"/>
          <w:color w:val="000000"/>
          <w:sz w:val="28"/>
        </w:rPr>
        <w:t xml:space="preserve">
      6. Үйде оқытуға жұмсаған шығындарды өндіріп алу үшін өтініш беруші "Азаматтарға арналған үкімет" мемлекеттік корпорациясы" коммерциялық емес акционерлік қоғамы арқылы уәкілетті органға немесе порталға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Қағидаларға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өтінішпен жүгінеді.</w:t>
      </w:r>
    </w:p>
    <w:bookmarkEnd w:id="9"/>
    <w:bookmarkStart w:name="z14" w:id="10"/>
    <w:p>
      <w:pPr>
        <w:spacing w:after="0"/>
        <w:ind w:left="0"/>
        <w:jc w:val="both"/>
      </w:pPr>
      <w:r>
        <w:rPr>
          <w:rFonts w:ascii="Times New Roman"/>
          <w:b w:val="false"/>
          <w:i w:val="false"/>
          <w:color w:val="000000"/>
          <w:sz w:val="28"/>
        </w:rPr>
        <w:t xml:space="preserve">
      Өтініш беруші мүгедектігі бар балаларды үйде оқытуға жұмсалған шығындарды өтеу бойынша төлемді тағайындау үшін портал арқылы жүгінген кезде ұсынылған мәліметтерді растау және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End w:id="10"/>
    <w:bookmarkStart w:name="z15" w:id="11"/>
    <w:p>
      <w:pPr>
        <w:spacing w:after="0"/>
        <w:ind w:left="0"/>
        <w:jc w:val="both"/>
      </w:pPr>
      <w:r>
        <w:rPr>
          <w:rFonts w:ascii="Times New Roman"/>
          <w:b w:val="false"/>
          <w:i w:val="false"/>
          <w:color w:val="000000"/>
          <w:sz w:val="28"/>
        </w:rPr>
        <w:t>
      7. Оқытуға жұмсаған шығындарды өндіріп алу мөлшері ай сайын әрбір мүгедектігі бар балаға 5 (бес) айлық есептік көрсеткішке тең.</w:t>
      </w:r>
    </w:p>
    <w:bookmarkEnd w:id="11"/>
    <w:bookmarkStart w:name="z16" w:id="12"/>
    <w:p>
      <w:pPr>
        <w:spacing w:after="0"/>
        <w:ind w:left="0"/>
        <w:jc w:val="both"/>
      </w:pPr>
      <w:r>
        <w:rPr>
          <w:rFonts w:ascii="Times New Roman"/>
          <w:b w:val="false"/>
          <w:i w:val="false"/>
          <w:color w:val="000000"/>
          <w:sz w:val="28"/>
        </w:rPr>
        <w:t xml:space="preserve">
      8. Оқытуға жұмсаған шығындарды өндіріп алудан бас тарту негіздері Қағидаларға </w:t>
      </w:r>
      <w:r>
        <w:rPr>
          <w:rFonts w:ascii="Times New Roman"/>
          <w:b w:val="false"/>
          <w:i w:val="false"/>
          <w:color w:val="000000"/>
          <w:sz w:val="28"/>
        </w:rPr>
        <w:t>3-қосымшаның</w:t>
      </w:r>
      <w:r>
        <w:rPr>
          <w:rFonts w:ascii="Times New Roman"/>
          <w:b w:val="false"/>
          <w:i w:val="false"/>
          <w:color w:val="000000"/>
          <w:sz w:val="28"/>
        </w:rPr>
        <w:t xml:space="preserve"> тоғызыншы жолында көзделген.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