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643e" w14:textId="7096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шешімінің құрылымдық элементінің және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23 қазандағы № 6/39 шешімі. Маңғыстау облысы Әділет департаментінде 2023 жылғы 3 қарашада № 4632-12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Мұнайлы аудандық мәслихатының шешімінің құрылымдық элементінің және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6/39 шешіміне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аудандық мәслихатының күші жойылған шешімінің құрылымдық элементінің және кейбір шешімдерінің тізбесі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"Мұнайлы ауданында бөлек жергілікті қоғамдастық жиындарын өткізудің қағидаларын бекіту туралы" Мұнайлы аудандық мәслихатының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№20/223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№2414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"Мұнайлы аудандық мәслихатының кейбір шешімдеріне өзгерістер енгізу туралы" Мұнайлы аудандық мәслихатының 2016 жылғы 11 шілдедегі </w:t>
      </w:r>
      <w:r>
        <w:rPr>
          <w:rFonts w:ascii="Times New Roman"/>
          <w:b w:val="false"/>
          <w:i w:val="false"/>
          <w:color w:val="000000"/>
          <w:sz w:val="28"/>
        </w:rPr>
        <w:t>№3/37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қосымшаның 1-тармағы (нормативтік құқықтық актілерді мемлекеттік тіркеу Тізілімінде №3135 болып тіркелген).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"Мұнайлы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Мұнайлы аудандық мәслихатының 2018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№21/264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№3564 болып тіркелген).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"Мұнайлы ауданы бойынша коммуналдық қалдықтардың түзілу және жинақталу нормаларын бекіту туралы" Мұнайлы аудандық мәслихатының 2018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№32/341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№3736 болып тіркелген).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"Мұнайлы аудандық мәслихатының 2018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№32/341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 бойынша коммуналдық қалдықтардың түзілу және жинақталу нормаларын бекіту туралы" шешіміне өзгеріс енгізу туралы" Мұнайлы аудандық мәслихатының 2019 жылғы 3 қазандағы №45/438 шешімі (нормативтік құқықтық актілерді мемлекеттік тіркеу Тізілімінде №4001 болып тіркелген).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"Мұнайлы ауданы бойынша тұрмыстық қатты қалдықтарды жинауға, әкетуге және көмуге арналған тарифтерді бекіту туралы" Мұнайлы аудандық мәслихатының 2019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№47/448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№4050 болып тіркелген).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"Мұнайлы аудандық мәслихатының 2018 жылғы 30 наурыздағы №21/264 "Мұнайлы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Мұнайлы аудандық мәслихатының 2022 жылғы 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№21/129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"Мұнайлы аудандық мәслихатының 2014 жылғы 11 сәуірдегі №20/223 "Мұнайлы ауданында бөлек жергілікті қоғамдастық жиындарын өткізудің қағидаларын бекіту туралы" шешіміне өзгерістер енгізу туралы" Мұнайлы аудандық мәслихатының 2022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№22/138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