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b47f" w14:textId="995b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Новоселов ауылдық округінің Соснов ауылының шекарасын өзгерту және белгілеу туралы</w:t>
      </w:r>
    </w:p>
    <w:p>
      <w:pPr>
        <w:spacing w:after="0"/>
        <w:ind w:left="0"/>
        <w:jc w:val="both"/>
      </w:pPr>
      <w:r>
        <w:rPr>
          <w:rFonts w:ascii="Times New Roman"/>
          <w:b w:val="false"/>
          <w:i w:val="false"/>
          <w:color w:val="000000"/>
          <w:sz w:val="28"/>
        </w:rPr>
        <w:t>Қостанай облысы Әулиекөл ауданы әкімдігінің 2023 жылғы 14 сәуірдегі № 132 және Қостанай облысы Әулиекөл ауданы мәслихатының 2023 жылғы 14 сәуірдегі № 15 бірлескен қаулысы және шешімі. Қостанай облысының Әділет департаментінде 2023 жылғы 21 сәуірде № 9977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108-бабы</w:t>
      </w:r>
      <w:r>
        <w:rPr>
          <w:rFonts w:ascii="Times New Roman"/>
          <w:b w:val="false"/>
          <w:i w:val="false"/>
          <w:color w:val="000000"/>
          <w:sz w:val="28"/>
        </w:rPr>
        <w:t xml:space="preserve"> 5-тармағына,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12-бабы</w:t>
      </w:r>
      <w:r>
        <w:rPr>
          <w:rFonts w:ascii="Times New Roman"/>
          <w:b w:val="false"/>
          <w:i w:val="false"/>
          <w:color w:val="000000"/>
          <w:sz w:val="28"/>
        </w:rPr>
        <w:t xml:space="preserve"> 3) тармақшасына сәйкес Әулиекөл ауданының әкімдігі ҚАУЛЫ ЕТЕДІ және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Әулиекөл ауданы Новоселов ауылдық округінің Соснов ауылының шекарасына Әулиекөл ауданының ауылшаруашылығы мақсатындағы 910 гектар жерді қосу арқылы, Новоселов ауылдық округінің Соснов ауылының шекарасы өзгертіліп, жалпы көлемі 2770 гектар шекарасында қоса берілген </w:t>
      </w:r>
      <w:r>
        <w:rPr>
          <w:rFonts w:ascii="Times New Roman"/>
          <w:b w:val="false"/>
          <w:i w:val="false"/>
          <w:color w:val="000000"/>
          <w:sz w:val="28"/>
        </w:rPr>
        <w:t>жерлердің экспликациясына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бірлескен қаулы және шешім олардың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төреғасы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 2023 жылғы 14 сәуірдегі № 132 бірлескен қаулысы және Әулиекөл аудандық мәслихаттың 2023 жылғы 14 сәуірдегі № 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 w:id="3"/>
    <w:p>
      <w:pPr>
        <w:spacing w:after="0"/>
        <w:ind w:left="0"/>
        <w:jc w:val="left"/>
      </w:pPr>
      <w:r>
        <w:rPr>
          <w:rFonts w:ascii="Times New Roman"/>
          <w:b/>
          <w:i w:val="false"/>
          <w:color w:val="000000"/>
        </w:rPr>
        <w:t xml:space="preserve"> Әулиекөл ауданы Новоселов ауылдық округінің Соснов ауылының жер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бөлу шекарасында ғана беріледі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маңындағы жерлер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ауылшаруашылық алқаптары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Ағаш-бұталы екпелер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астында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астында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түбегейлі жақсартылған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жылғы жер шаруашылық құрылымының деректері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жерінен Новоселов ауылдық округі Соснов ауылына қосылған жерлері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