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4306" w14:textId="2fb4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Жангелдин ауданы мәслихатының 2023 жылғы 27 желтоқсандағы № 48 шешімі. Қостанай облысының Әділет департаментінде 2024 жылғы 31 қаңтарда № 10137-10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ауданның мәслихаты ШЕШІМ КАБЫЛДАДЫ: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Жангелдин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ауданның әлеуметтік көмек көрсетуді жүзеге асыратын жергілікті атқарушы органы;</w:t>
      </w:r>
    </w:p>
    <w:bookmarkEnd w:id="12"/>
    <w:bookmarkStart w:name="z23" w:id="13"/>
    <w:p>
      <w:pPr>
        <w:spacing w:after="0"/>
        <w:ind w:left="0"/>
        <w:jc w:val="both"/>
      </w:pPr>
      <w:r>
        <w:rPr>
          <w:rFonts w:ascii="Times New Roman"/>
          <w:b w:val="false"/>
          <w:i w:val="false"/>
          <w:color w:val="000000"/>
          <w:sz w:val="28"/>
        </w:rPr>
        <w:t>
      6) Қостанай облысының статистика органдары есептейтінең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9"/>
    <w:bookmarkStart w:name="z30" w:id="2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20"/>
    <w:bookmarkStart w:name="z3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2" w:id="22"/>
    <w:p>
      <w:pPr>
        <w:spacing w:after="0"/>
        <w:ind w:left="0"/>
        <w:jc w:val="both"/>
      </w:pPr>
      <w:r>
        <w:rPr>
          <w:rFonts w:ascii="Times New Roman"/>
          <w:b w:val="false"/>
          <w:i w:val="false"/>
          <w:color w:val="000000"/>
          <w:sz w:val="28"/>
        </w:rPr>
        <w:t>
      2) 7 мамыр - Отан қорғаушылар күні;</w:t>
      </w:r>
    </w:p>
    <w:bookmarkEnd w:id="22"/>
    <w:bookmarkStart w:name="z33" w:id="23"/>
    <w:p>
      <w:pPr>
        <w:spacing w:after="0"/>
        <w:ind w:left="0"/>
        <w:jc w:val="both"/>
      </w:pPr>
      <w:r>
        <w:rPr>
          <w:rFonts w:ascii="Times New Roman"/>
          <w:b w:val="false"/>
          <w:i w:val="false"/>
          <w:color w:val="000000"/>
          <w:sz w:val="28"/>
        </w:rPr>
        <w:t>
      3) 9 мамыр - Жеңіс күні болып табылады.</w:t>
      </w:r>
    </w:p>
    <w:bookmarkEnd w:id="23"/>
    <w:bookmarkStart w:name="z34"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5. Мереке күндеріне және атаулы күндерге арналған әлеуметтік көмек азаматтардың келесі санаттарына бір рет табыстары есепке алынбай көрсетіледі:</w:t>
      </w:r>
    </w:p>
    <w:bookmarkEnd w:id="25"/>
    <w:bookmarkStart w:name="z36" w:id="2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6"/>
    <w:bookmarkStart w:name="z37" w:id="27"/>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шығаруының 35-жылдығына орай келесі санаттағы азаматтарға 50 айлық есептік көрсеткіш мөлшерінде:</w:t>
      </w:r>
    </w:p>
    <w:bookmarkEnd w:id="27"/>
    <w:bookmarkStart w:name="z38" w:id="2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bookmarkEnd w:id="28"/>
    <w:bookmarkStart w:name="z39" w:id="29"/>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bookmarkEnd w:id="29"/>
    <w:bookmarkStart w:name="z40" w:id="3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Одағының аумағынан Ауғанстанға жауынгерлiк тапсырмалармен ұшқан ұшу құрамының әскери қызметшiлерiне;</w:t>
      </w:r>
    </w:p>
    <w:bookmarkEnd w:id="30"/>
    <w:bookmarkStart w:name="z41" w:id="3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w:t>
      </w:r>
    </w:p>
    <w:bookmarkEnd w:id="31"/>
    <w:bookmarkStart w:name="z42"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қызметшілеріне;</w:t>
      </w:r>
    </w:p>
    <w:bookmarkEnd w:id="32"/>
    <w:bookmarkStart w:name="z43" w:id="33"/>
    <w:p>
      <w:pPr>
        <w:spacing w:after="0"/>
        <w:ind w:left="0"/>
        <w:jc w:val="both"/>
      </w:pPr>
      <w:r>
        <w:rPr>
          <w:rFonts w:ascii="Times New Roman"/>
          <w:b w:val="false"/>
          <w:i w:val="false"/>
          <w:color w:val="000000"/>
          <w:sz w:val="28"/>
        </w:rPr>
        <w:t>
      2) 7 мамыр - Отан қорғаушылар күні:</w:t>
      </w:r>
    </w:p>
    <w:bookmarkEnd w:id="33"/>
    <w:bookmarkStart w:name="z44"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34"/>
    <w:bookmarkStart w:name="z45"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35"/>
    <w:bookmarkStart w:name="z46" w:id="36"/>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36"/>
    <w:bookmarkStart w:name="z47" w:id="37"/>
    <w:p>
      <w:pPr>
        <w:spacing w:after="0"/>
        <w:ind w:left="0"/>
        <w:jc w:val="both"/>
      </w:pPr>
      <w:r>
        <w:rPr>
          <w:rFonts w:ascii="Times New Roman"/>
          <w:b w:val="false"/>
          <w:i w:val="false"/>
          <w:color w:val="000000"/>
          <w:sz w:val="28"/>
        </w:rPr>
        <w:t>
      3) 9 мамыр - Жеңіс күні:</w:t>
      </w:r>
    </w:p>
    <w:bookmarkEnd w:id="37"/>
    <w:bookmarkStart w:name="z48" w:id="38"/>
    <w:p>
      <w:pPr>
        <w:spacing w:after="0"/>
        <w:ind w:left="0"/>
        <w:jc w:val="both"/>
      </w:pPr>
      <w:r>
        <w:rPr>
          <w:rFonts w:ascii="Times New Roman"/>
          <w:b w:val="false"/>
          <w:i w:val="false"/>
          <w:color w:val="000000"/>
          <w:sz w:val="28"/>
        </w:rPr>
        <w:t>
      Ұлы Отан соғысының ардагерлері 1 500 000 (бір миллион бес жүз мың) теңге мөлшерінде;</w:t>
      </w:r>
    </w:p>
    <w:bookmarkEnd w:id="38"/>
    <w:bookmarkStart w:name="z49" w:id="39"/>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39"/>
    <w:bookmarkStart w:name="z50" w:id="4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41"/>
    <w:bookmarkStart w:name="z52" w:id="4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42"/>
    <w:bookmarkStart w:name="z53" w:id="4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43"/>
    <w:bookmarkStart w:name="z54" w:id="4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44"/>
    <w:bookmarkStart w:name="z55"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қызметшілеріне 100000 (жүз мың) теңге мөлшерінде;</w:t>
      </w:r>
    </w:p>
    <w:bookmarkEnd w:id="45"/>
    <w:bookmarkStart w:name="z56" w:id="4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46"/>
    <w:bookmarkStart w:name="z57" w:id="4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7"/>
    <w:bookmarkStart w:name="z58" w:id="4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8"/>
    <w:bookmarkStart w:name="z59"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60000 (алпыс мың) теңге мөлшерінде;</w:t>
      </w:r>
    </w:p>
    <w:bookmarkEnd w:id="49"/>
    <w:bookmarkStart w:name="z60" w:id="5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50"/>
    <w:bookmarkStart w:name="z61"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51"/>
    <w:bookmarkStart w:name="z62"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52"/>
    <w:bookmarkStart w:name="z63" w:id="5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53"/>
    <w:bookmarkStart w:name="z64" w:id="54"/>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54"/>
    <w:bookmarkStart w:name="z65" w:id="55"/>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5"/>
    <w:bookmarkStart w:name="z66" w:id="56"/>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өзге де тұлғаларға, тұрмыстық қажеттіліктеріне, табыстарын есепке алмай, ай сайын, 3 айлық есептік көрсеткіш мөлшерінде;</w:t>
      </w:r>
    </w:p>
    <w:bookmarkEnd w:id="56"/>
    <w:bookmarkStart w:name="z67" w:id="57"/>
    <w:p>
      <w:pPr>
        <w:spacing w:after="0"/>
        <w:ind w:left="0"/>
        <w:jc w:val="both"/>
      </w:pPr>
      <w:r>
        <w:rPr>
          <w:rFonts w:ascii="Times New Roman"/>
          <w:b w:val="false"/>
          <w:i w:val="false"/>
          <w:color w:val="000000"/>
          <w:sz w:val="28"/>
        </w:rPr>
        <w:t>
      3) диспансерлік есепте тұратын, адамның иммун тапшылығы вирусын жұқтырған балалардың ата-аналарына және басқа да заңды өкілдеріне табыстарын есепке алмай, ай сайын екі еселік ең төмен күнкөріс деңгейі мөлшерінде;</w:t>
      </w:r>
    </w:p>
    <w:bookmarkEnd w:id="57"/>
    <w:bookmarkStart w:name="z68" w:id="58"/>
    <w:p>
      <w:pPr>
        <w:spacing w:after="0"/>
        <w:ind w:left="0"/>
        <w:jc w:val="both"/>
      </w:pPr>
      <w:r>
        <w:rPr>
          <w:rFonts w:ascii="Times New Roman"/>
          <w:b w:val="false"/>
          <w:i w:val="false"/>
          <w:color w:val="000000"/>
          <w:sz w:val="28"/>
        </w:rPr>
        <w:t>
      4) туберкулезбен ауыратын және амбулаториялық емдеудегі адамдарға, табыстарын есепке алмай, ай сайын, 10 айлық есептік көрсеткіш мөлшерінде;</w:t>
      </w:r>
    </w:p>
    <w:bookmarkEnd w:id="58"/>
    <w:bookmarkStart w:name="z69" w:id="59"/>
    <w:p>
      <w:pPr>
        <w:spacing w:after="0"/>
        <w:ind w:left="0"/>
        <w:jc w:val="both"/>
      </w:pPr>
      <w:r>
        <w:rPr>
          <w:rFonts w:ascii="Times New Roman"/>
          <w:b w:val="false"/>
          <w:i w:val="false"/>
          <w:color w:val="000000"/>
          <w:sz w:val="28"/>
        </w:rPr>
        <w:t>
      5) мүгедектігі бар адамдарға, олардың санаторийлер мен оңалту орталықтарына жол жүруі мен кері қайтуына байланысты шығындарын өтеу үшін, табыстарын есепке алмай, тоқсан сайын, 4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өтiнiш берудің алдындағы соңғы он екi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bookmarkEnd w:id="60"/>
    <w:bookmarkStart w:name="z71" w:id="61"/>
    <w:p>
      <w:pPr>
        <w:spacing w:after="0"/>
        <w:ind w:left="0"/>
        <w:jc w:val="both"/>
      </w:pPr>
      <w:r>
        <w:rPr>
          <w:rFonts w:ascii="Times New Roman"/>
          <w:b w:val="false"/>
          <w:i w:val="false"/>
          <w:color w:val="000000"/>
          <w:sz w:val="28"/>
        </w:rPr>
        <w:t>
      Қостанай облысы бойынша белгiленген ең төмен күнкөрiс деңгейi шамасынан төмен жан басына шаққандағы орташа табысы бар отбасылардың жастарына, күндізгі оқу;</w:t>
      </w:r>
    </w:p>
    <w:bookmarkEnd w:id="61"/>
    <w:bookmarkStart w:name="z72" w:id="62"/>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bookmarkEnd w:id="62"/>
    <w:bookmarkStart w:name="z73" w:id="63"/>
    <w:p>
      <w:pPr>
        <w:spacing w:after="0"/>
        <w:ind w:left="0"/>
        <w:jc w:val="both"/>
      </w:pPr>
      <w:r>
        <w:rPr>
          <w:rFonts w:ascii="Times New Roman"/>
          <w:b w:val="false"/>
          <w:i w:val="false"/>
          <w:color w:val="000000"/>
          <w:sz w:val="28"/>
        </w:rPr>
        <w:t>
      табыстарын есепке алмай, мүгедекті абилитацияның және реабилитацияның жеке бағдарламасында ұсынысы бар, мүгедектіктігі бар тұлғаларға көрсетіледі;</w:t>
      </w:r>
    </w:p>
    <w:bookmarkEnd w:id="63"/>
    <w:bookmarkStart w:name="z74" w:id="64"/>
    <w:p>
      <w:pPr>
        <w:spacing w:after="0"/>
        <w:ind w:left="0"/>
        <w:jc w:val="both"/>
      </w:pPr>
      <w:r>
        <w:rPr>
          <w:rFonts w:ascii="Times New Roman"/>
          <w:b w:val="false"/>
          <w:i w:val="false"/>
          <w:color w:val="000000"/>
          <w:sz w:val="28"/>
        </w:rPr>
        <w:t>
      7) мүгедектігі бар адамдарға дәрі-дәрмектерді сатып алуға байланысты, шығындарын өтеу үшін, табыстарын есепке алмай, 50 айлық есептік көрсеткіштен аспайтын мөлшерде;</w:t>
      </w:r>
    </w:p>
    <w:bookmarkEnd w:id="64"/>
    <w:bookmarkStart w:name="z75" w:id="65"/>
    <w:p>
      <w:pPr>
        <w:spacing w:after="0"/>
        <w:ind w:left="0"/>
        <w:jc w:val="both"/>
      </w:pPr>
      <w:r>
        <w:rPr>
          <w:rFonts w:ascii="Times New Roman"/>
          <w:b w:val="false"/>
          <w:i w:val="false"/>
          <w:color w:val="000000"/>
          <w:sz w:val="28"/>
        </w:rPr>
        <w:t>
      8) мүгедектігі бар адамдарға жедел емдеуге байланысты, шығындарын өтеу үшін, табыстарын есепке алмай, 50 айлық есептік көрсеткіштен аспайтын мөлшерде;</w:t>
      </w:r>
    </w:p>
    <w:bookmarkEnd w:id="65"/>
    <w:bookmarkStart w:name="z76" w:id="66"/>
    <w:p>
      <w:pPr>
        <w:spacing w:after="0"/>
        <w:ind w:left="0"/>
        <w:jc w:val="both"/>
      </w:pPr>
      <w:r>
        <w:rPr>
          <w:rFonts w:ascii="Times New Roman"/>
          <w:b w:val="false"/>
          <w:i w:val="false"/>
          <w:color w:val="000000"/>
          <w:sz w:val="28"/>
        </w:rPr>
        <w:t>
      9) табиғи зілзаланың немесе өрттің салдарынан зардап шеккен азаматқа (отбасына) немесе оның мүлкіне, табыстарын есепке алмай, біржолғы, 50 айлық есептік көрсеткіштен аспайтын мөлшерде;</w:t>
      </w:r>
    </w:p>
    <w:bookmarkEnd w:id="66"/>
    <w:bookmarkStart w:name="z77" w:id="67"/>
    <w:p>
      <w:pPr>
        <w:spacing w:after="0"/>
        <w:ind w:left="0"/>
        <w:jc w:val="both"/>
      </w:pPr>
      <w:r>
        <w:rPr>
          <w:rFonts w:ascii="Times New Roman"/>
          <w:b w:val="false"/>
          <w:i w:val="false"/>
          <w:color w:val="000000"/>
          <w:sz w:val="28"/>
        </w:rPr>
        <w:t>
      10) өтініш жасалған тоқсанның алдындағы тоқсанда жан басына шаққандағы ең төменгі күнкөріс деңгейінен төмен табыстары бар отбасылардың тұлғаларына, тұрмыстық қажеттіліктеріне 10 айлық есептік көрсеткіш мөлшерінде;</w:t>
      </w:r>
    </w:p>
    <w:bookmarkEnd w:id="67"/>
    <w:bookmarkStart w:name="z78" w:id="68"/>
    <w:p>
      <w:pPr>
        <w:spacing w:after="0"/>
        <w:ind w:left="0"/>
        <w:jc w:val="both"/>
      </w:pPr>
      <w:r>
        <w:rPr>
          <w:rFonts w:ascii="Times New Roman"/>
          <w:b w:val="false"/>
          <w:i w:val="false"/>
          <w:color w:val="000000"/>
          <w:sz w:val="28"/>
        </w:rPr>
        <w:t>
      11) өтініш жасалған тоқсанның алдындағы тоқсанда жан басына шаққандағы орташа табысы ең төменгі күнкөріс деңгейінен төмен отбасылардан шыққан адамдарға, қайтыс болған туыстарын, қайтыс болған күні мансап орталығында жұмыссыз ретінде тіркелген ерлі-зайыптыларды жерлеуге, сондай-ақ аз қамтылған отбасылардан шыққан адамдар, кәмелетке толмаған балаларын жерлеуге арналған табыс отбасыларына, біржолғы, 15 айлық есептік көрсеткіш мөлшерінде;</w:t>
      </w:r>
    </w:p>
    <w:bookmarkEnd w:id="68"/>
    <w:bookmarkStart w:name="z79" w:id="69"/>
    <w:p>
      <w:pPr>
        <w:spacing w:after="0"/>
        <w:ind w:left="0"/>
        <w:jc w:val="both"/>
      </w:pPr>
      <w:r>
        <w:rPr>
          <w:rFonts w:ascii="Times New Roman"/>
          <w:b w:val="false"/>
          <w:i w:val="false"/>
          <w:color w:val="000000"/>
          <w:sz w:val="28"/>
        </w:rPr>
        <w:t>
      12) бас бостандығынан айыру орындарынан босатылған тұлғаларға, пробация қызметінің есебінде тұрған, табыстарын есепке алмай, біржолғы, 2 айлық есептік көрсеткіш мөлшерінде көрсетіледі.</w:t>
      </w:r>
    </w:p>
    <w:bookmarkEnd w:id="69"/>
    <w:bookmarkStart w:name="z80" w:id="70"/>
    <w:p>
      <w:pPr>
        <w:spacing w:after="0"/>
        <w:ind w:left="0"/>
        <w:jc w:val="both"/>
      </w:pPr>
      <w:r>
        <w:rPr>
          <w:rFonts w:ascii="Times New Roman"/>
          <w:b w:val="false"/>
          <w:i w:val="false"/>
          <w:color w:val="000000"/>
          <w:sz w:val="28"/>
        </w:rPr>
        <w:t>
      7. Азаматтарды мұқтаждар санатына жатқызу үшін:</w:t>
      </w:r>
    </w:p>
    <w:bookmarkEnd w:id="70"/>
    <w:bookmarkStart w:name="z81" w:id="7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71"/>
    <w:bookmarkStart w:name="z82" w:id="7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72"/>
    <w:bookmarkStart w:name="z83" w:id="73"/>
    <w:p>
      <w:pPr>
        <w:spacing w:after="0"/>
        <w:ind w:left="0"/>
        <w:jc w:val="both"/>
      </w:pPr>
      <w:r>
        <w:rPr>
          <w:rFonts w:ascii="Times New Roman"/>
          <w:b w:val="false"/>
          <w:i w:val="false"/>
          <w:color w:val="000000"/>
          <w:sz w:val="28"/>
        </w:rPr>
        <w:t>
      3) жетімдік, ата-ана қамқорлығының болмауы;</w:t>
      </w:r>
    </w:p>
    <w:bookmarkEnd w:id="73"/>
    <w:bookmarkStart w:name="z84" w:id="7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74"/>
    <w:bookmarkStart w:name="z85" w:id="7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75"/>
    <w:bookmarkStart w:name="z86" w:id="76"/>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76"/>
    <w:bookmarkStart w:name="z87" w:id="77"/>
    <w:p>
      <w:pPr>
        <w:spacing w:after="0"/>
        <w:ind w:left="0"/>
        <w:jc w:val="both"/>
      </w:pPr>
      <w:r>
        <w:rPr>
          <w:rFonts w:ascii="Times New Roman"/>
          <w:b w:val="false"/>
          <w:i w:val="false"/>
          <w:color w:val="000000"/>
          <w:sz w:val="28"/>
        </w:rPr>
        <w:t>
      9. Бір білім алу үшін оқу ақысына әлеуметтік көмек көрсетіледі.</w:t>
      </w:r>
    </w:p>
    <w:bookmarkEnd w:id="77"/>
    <w:bookmarkStart w:name="z88" w:id="7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5) тармақшаларында көрсетілген азаматқа (отбасына) әлеуметтік көмек көрсетілген оқиғалар басталған күннен бастап үш айдан кешіктірілмей көрсетіледі.</w:t>
      </w:r>
    </w:p>
    <w:bookmarkEnd w:id="78"/>
    <w:bookmarkStart w:name="z89" w:id="79"/>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79"/>
    <w:bookmarkStart w:name="z90" w:id="80"/>
    <w:p>
      <w:pPr>
        <w:spacing w:after="0"/>
        <w:ind w:left="0"/>
        <w:jc w:val="left"/>
      </w:pPr>
      <w:r>
        <w:rPr>
          <w:rFonts w:ascii="Times New Roman"/>
          <w:b/>
          <w:i w:val="false"/>
          <w:color w:val="000000"/>
        </w:rPr>
        <w:t xml:space="preserve"> 3. Әлеуметтік көмек көрсету тәртібі</w:t>
      </w:r>
    </w:p>
    <w:bookmarkEnd w:id="80"/>
    <w:bookmarkStart w:name="z91" w:id="81"/>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81"/>
    <w:bookmarkStart w:name="z92" w:id="82"/>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2"/>
    <w:bookmarkStart w:name="z93" w:id="83"/>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83"/>
    <w:bookmarkStart w:name="z94" w:id="84"/>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4"/>
    <w:bookmarkStart w:name="z95" w:id="85"/>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5"/>
    <w:bookmarkStart w:name="z96" w:id="86"/>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86"/>
    <w:bookmarkStart w:name="z97" w:id="87"/>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87"/>
    <w:bookmarkStart w:name="z98" w:id="88"/>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88"/>
    <w:bookmarkStart w:name="z99" w:id="89"/>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9"/>
    <w:bookmarkStart w:name="z100" w:id="90"/>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90"/>
    <w:bookmarkStart w:name="z101"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7), 8) тармақшаларында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91"/>
    <w:bookmarkStart w:name="z102"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тұлғалар тұру фактісін және жол жүру құнын растайтын құжаттарды ұсынады.</w:t>
      </w:r>
    </w:p>
    <w:bookmarkEnd w:id="92"/>
    <w:bookmarkStart w:name="z103" w:id="93"/>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3"/>
    <w:bookmarkStart w:name="z104" w:id="94"/>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4"/>
    <w:bookmarkStart w:name="z105" w:id="95"/>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95"/>
    <w:bookmarkStart w:name="z106" w:id="96"/>
    <w:p>
      <w:pPr>
        <w:spacing w:after="0"/>
        <w:ind w:left="0"/>
        <w:jc w:val="both"/>
      </w:pPr>
      <w:r>
        <w:rPr>
          <w:rFonts w:ascii="Times New Roman"/>
          <w:b w:val="false"/>
          <w:i w:val="false"/>
          <w:color w:val="000000"/>
          <w:sz w:val="28"/>
        </w:rPr>
        <w:t>
      Ауыл және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6"/>
    <w:bookmarkStart w:name="z107" w:id="97"/>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7"/>
    <w:bookmarkStart w:name="z108" w:id="98"/>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8"/>
    <w:bookmarkStart w:name="z109" w:id="99"/>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9"/>
    <w:bookmarkStart w:name="z110" w:id="100"/>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00"/>
    <w:bookmarkStart w:name="z111" w:id="101"/>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01"/>
    <w:bookmarkStart w:name="z112" w:id="10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2"/>
    <w:bookmarkStart w:name="z113" w:id="103"/>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3"/>
    <w:bookmarkStart w:name="z114" w:id="104"/>
    <w:p>
      <w:pPr>
        <w:spacing w:after="0"/>
        <w:ind w:left="0"/>
        <w:jc w:val="both"/>
      </w:pPr>
      <w:r>
        <w:rPr>
          <w:rFonts w:ascii="Times New Roman"/>
          <w:b w:val="false"/>
          <w:i w:val="false"/>
          <w:color w:val="000000"/>
          <w:sz w:val="28"/>
        </w:rPr>
        <w:t>
      22. Әлеуметтік көмек көрсетуден бас тарту:</w:t>
      </w:r>
    </w:p>
    <w:bookmarkEnd w:id="104"/>
    <w:bookmarkStart w:name="z115" w:id="10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5"/>
    <w:bookmarkStart w:name="z116" w:id="106"/>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6"/>
    <w:bookmarkStart w:name="z117" w:id="107"/>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7"/>
    <w:bookmarkStart w:name="z118" w:id="108"/>
    <w:p>
      <w:pPr>
        <w:spacing w:after="0"/>
        <w:ind w:left="0"/>
        <w:jc w:val="both"/>
      </w:pPr>
      <w:r>
        <w:rPr>
          <w:rFonts w:ascii="Times New Roman"/>
          <w:b w:val="false"/>
          <w:i w:val="false"/>
          <w:color w:val="000000"/>
          <w:sz w:val="28"/>
        </w:rPr>
        <w:t>
      23.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108"/>
    <w:bookmarkStart w:name="z119" w:id="109"/>
    <w:p>
      <w:pPr>
        <w:spacing w:after="0"/>
        <w:ind w:left="0"/>
        <w:jc w:val="both"/>
      </w:pPr>
      <w:r>
        <w:rPr>
          <w:rFonts w:ascii="Times New Roman"/>
          <w:b w:val="false"/>
          <w:i w:val="false"/>
          <w:color w:val="000000"/>
          <w:sz w:val="28"/>
        </w:rPr>
        <w:t>
      24. Әлеуметтік көмек көрсетуге жұмсалатын шығыстарды қаржыландыру ауданның бюджетінде көзделген ағымдағы қаржы жылына арналған қаражат шегінде жүзеге асырылады.</w:t>
      </w:r>
    </w:p>
    <w:bookmarkEnd w:id="109"/>
    <w:bookmarkStart w:name="z120" w:id="110"/>
    <w:p>
      <w:pPr>
        <w:spacing w:after="0"/>
        <w:ind w:left="0"/>
        <w:jc w:val="both"/>
      </w:pPr>
      <w:r>
        <w:rPr>
          <w:rFonts w:ascii="Times New Roman"/>
          <w:b w:val="false"/>
          <w:i w:val="false"/>
          <w:color w:val="000000"/>
          <w:sz w:val="28"/>
        </w:rPr>
        <w:t>
      25. Әлеуметтік көмек:</w:t>
      </w:r>
    </w:p>
    <w:bookmarkEnd w:id="110"/>
    <w:bookmarkStart w:name="z121" w:id="111"/>
    <w:p>
      <w:pPr>
        <w:spacing w:after="0"/>
        <w:ind w:left="0"/>
        <w:jc w:val="both"/>
      </w:pPr>
      <w:r>
        <w:rPr>
          <w:rFonts w:ascii="Times New Roman"/>
          <w:b w:val="false"/>
          <w:i w:val="false"/>
          <w:color w:val="000000"/>
          <w:sz w:val="28"/>
        </w:rPr>
        <w:t>
      1) алушы қайтыс болған;</w:t>
      </w:r>
    </w:p>
    <w:bookmarkEnd w:id="111"/>
    <w:bookmarkStart w:name="z122" w:id="112"/>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2"/>
    <w:bookmarkStart w:name="z123" w:id="113"/>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3"/>
    <w:bookmarkStart w:name="z124" w:id="114"/>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4"/>
    <w:bookmarkStart w:name="z125" w:id="115"/>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5"/>
    <w:bookmarkStart w:name="z126" w:id="116"/>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6"/>
    <w:bookmarkStart w:name="z127" w:id="117"/>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3" w:id="118"/>
    <w:p>
      <w:pPr>
        <w:spacing w:after="0"/>
        <w:ind w:left="0"/>
        <w:jc w:val="left"/>
      </w:pPr>
      <w:r>
        <w:rPr>
          <w:rFonts w:ascii="Times New Roman"/>
          <w:b/>
          <w:i w:val="false"/>
          <w:color w:val="000000"/>
        </w:rPr>
        <w:t xml:space="preserve"> Мәслихаттың күші жойылған кейбір шешімдерінің тізбесі</w:t>
      </w:r>
    </w:p>
    <w:bookmarkEnd w:id="118"/>
    <w:bookmarkStart w:name="z134" w:id="119"/>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қазандағы № 327 (Нормативтік құқықтық актілерді мемлекеттік тіркеу тізілімінде № 9518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9"/>
    <w:bookmarkStart w:name="z135" w:id="120"/>
    <w:p>
      <w:pPr>
        <w:spacing w:after="0"/>
        <w:ind w:left="0"/>
        <w:jc w:val="both"/>
      </w:pPr>
      <w:r>
        <w:rPr>
          <w:rFonts w:ascii="Times New Roman"/>
          <w:b w:val="false"/>
          <w:i w:val="false"/>
          <w:color w:val="000000"/>
          <w:sz w:val="28"/>
        </w:rPr>
        <w:t xml:space="preserve">
      2. Мәслихаттың "Жангелдин аудандық мәслихатының 2020 жылғы 28 қазандағы № 327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30 қарашадағы № 68 (Нормативтік құқықтық актілерді мемлекеттік тіркеу тізілімінде № 25643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0"/>
    <w:bookmarkStart w:name="z136" w:id="121"/>
    <w:p>
      <w:pPr>
        <w:spacing w:after="0"/>
        <w:ind w:left="0"/>
        <w:jc w:val="both"/>
      </w:pPr>
      <w:r>
        <w:rPr>
          <w:rFonts w:ascii="Times New Roman"/>
          <w:b w:val="false"/>
          <w:i w:val="false"/>
          <w:color w:val="000000"/>
          <w:sz w:val="28"/>
        </w:rPr>
        <w:t xml:space="preserve">
      3. Мәслихаттың "Жангелдин аудандық мәслихатының 2020 жылғы 28 қазандағы № 327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27 сәуірдегі № 96 (Нормативтік құқықтық актілерді мемлекеттік тіркеу тізілімінде № 27849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1"/>
    <w:bookmarkStart w:name="z137" w:id="122"/>
    <w:p>
      <w:pPr>
        <w:spacing w:after="0"/>
        <w:ind w:left="0"/>
        <w:jc w:val="both"/>
      </w:pPr>
      <w:r>
        <w:rPr>
          <w:rFonts w:ascii="Times New Roman"/>
          <w:b w:val="false"/>
          <w:i w:val="false"/>
          <w:color w:val="000000"/>
          <w:sz w:val="28"/>
        </w:rPr>
        <w:t xml:space="preserve">
      4. Мәслихаттың "Мәслихаттың 2020 жылғы 28 қазандағы № 327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 қарашадағы № 127 (Нормативтік құқықтық актілерді мемлекеттік тіркеу тізілімінде № 30408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2"/>
    <w:bookmarkStart w:name="z138" w:id="123"/>
    <w:p>
      <w:pPr>
        <w:spacing w:after="0"/>
        <w:ind w:left="0"/>
        <w:jc w:val="both"/>
      </w:pPr>
      <w:r>
        <w:rPr>
          <w:rFonts w:ascii="Times New Roman"/>
          <w:b w:val="false"/>
          <w:i w:val="false"/>
          <w:color w:val="000000"/>
          <w:sz w:val="28"/>
        </w:rPr>
        <w:t xml:space="preserve">
      5. Мәслихаттың "Мәслихаттың 2020 жылғы 28 қазандағы № 327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6 маусымдағы № 25 (Нормативтік құқықтық актілерді мемлекеттік тіркеу тізілімінде № 10018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