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b144" w14:textId="b59b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29 желтоқсандағы № 290 "Жітіқара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2023 жылғы 30 қарашадағы № 83 шешімі. Қостанай облысының Әділет департаментінде 2023 жылғы 4 желтоқсанда № 10105-10 болып тіркелді. Күші жойылды - Қостанай облысы Жітіқара ауданы мәслихатының 2024 жылғы 29 сәуірдегі № 158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29.04.2024 </w:t>
      </w:r>
      <w:r>
        <w:rPr>
          <w:rFonts w:ascii="Times New Roman"/>
          <w:b w:val="false"/>
          <w:i w:val="false"/>
          <w:color w:val="ff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Жітіқара аудандық мәслихатының "Жітіқара ауданында тұрғын үй көмегін көрсетудің мөлшері мен тәртібін айқындау туралы" 2014 жылғы 29 желтоқсандағы № 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5348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1-қосымшаның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