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10c9" w14:textId="2841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2023 жылғы 27 желтоқсандағы № 95 шешімі. Қостанай облысының Әділет департаментінде 2024 жылғы 5 қаңтарда № 10127-10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Жітіқара аудандық мәслихаты ШЕШІМ ҚАБЫЛДАДЫ: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аудандық мәслихатының кейбір шешімдері күші жойылғандардың тізбесі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туралы" 2018 жылғы 19 наурыздағы № 197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7647 болып тіркелген);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Мәслихаттың "Мәслихаттың 2018 жылғы 19 наурыздағы № 197 "Жітіқара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2022 жылғы 18 ақпандағы № 131 шешімі;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"Мәслихаттың 2018 жылғы 19 наурыздағы № 197 "Жітіқара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2023 жылғы 30 наурыздағы № 261 шешімі.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