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80ffb" w14:textId="8680f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8 қазандағы № 47 "Меңдіқара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2023 жылғы 10 сәуірдегі № 25 шешімі. Қостанай облысының Әділет департаментінде 2023 жылғы 20 сәуірде № 9970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Меңдіқара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2021 жылғы 8 қазандағы № 47 "Меңдіқара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туралы" (Нормативтік құқықтық актілерді мемлекеттік тіркеу тізілімінде № 24811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қосымшаның </w:t>
      </w:r>
      <w:r>
        <w:rPr>
          <w:rFonts w:ascii="Times New Roman"/>
          <w:b w:val="false"/>
          <w:i w:val="false"/>
          <w:color w:val="000000"/>
          <w:sz w:val="28"/>
        </w:rPr>
        <w:t>4 -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Оқытуға жұмсалған шығындарды өтеу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қосымшаның </w:t>
      </w:r>
      <w:r>
        <w:rPr>
          <w:rFonts w:ascii="Times New Roman"/>
          <w:b w:val="false"/>
          <w:i w:val="false"/>
          <w:color w:val="000000"/>
          <w:sz w:val="28"/>
        </w:rPr>
        <w:t>6 -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Оқытуға жұмсалған шығындарды өндіріп алу үшін қажетті құжаттардың тізбесі шығындарды өтеу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3 -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ұсынылады.".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Аудаңдық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Рахметкалиев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