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b46b" w14:textId="3e6b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272 "Меңдіқара ауданында тұрғын үй көмегін көрсетудің мөлшері мен тәртібін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2023 жылғы 4 сәуірдегі № 21 шешімі. Қостанай облысының Әділет департаментінде 2023 жылғы 20 сәуірде № 9971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2014 жылғы 28 қарашадағы № 272 "Меңдіқара ауданында тұрғын үй көмегін көрсетудің мөлшері мен тәртібін айқындау туралы" (Нормативтік құқықтық актілерді мемлекеттік тіркеу тізілімінде № 5241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3 -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 қамтылған отбасының (азаматтың) жиынтық табысын уәкілетті орган тұрғын үй көмегін тағайындауға өтініш білдірген тоқсанның алдындағы тоқсанға Қазақстан Республикасы Индустрия және инфрақұрылымдық даму министрінің 2020 жылғы 24 сәуірдегі № 226 "Тұрғын үй көмегін алуға үміткер отбасының (Қазақстан Республикасы азаматының) жиынтық табысын есептеу қағидаларын бекіту туралы" (Нормативтік құқықтық актілерді мемлекеттік тіркеу тізілімінде № 20498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тәртіппен есептейді.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Аудаңдық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