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ba5cbb" w14:textId="5ba5cb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Науырзым аудандық мәслихатының кейбір шешімдерінің күші жойылды деп тану туралы</w:t>
      </w:r>
    </w:p>
    <w:p>
      <w:pPr>
        <w:spacing w:after="0"/>
        <w:ind w:left="0"/>
        <w:jc w:val="both"/>
      </w:pPr>
      <w:r>
        <w:rPr>
          <w:rFonts w:ascii="Times New Roman"/>
          <w:b w:val="false"/>
          <w:i w:val="false"/>
          <w:color w:val="000000"/>
          <w:sz w:val="28"/>
        </w:rPr>
        <w:t>Қостанай облысы Науырзым ауданы мәслихатының 2023 жылғы 23 қарашадағы № 56 шешімі. Қостанай облысының Әділет департаментінде 2023 жылғы 29 қарашада № 10095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 "Құқықтық актілер туралы" Заңының </w:t>
      </w:r>
      <w:r>
        <w:rPr>
          <w:rFonts w:ascii="Times New Roman"/>
          <w:b w:val="false"/>
          <w:i w:val="false"/>
          <w:color w:val="000000"/>
          <w:sz w:val="28"/>
        </w:rPr>
        <w:t>27-бабына</w:t>
      </w:r>
      <w:r>
        <w:rPr>
          <w:rFonts w:ascii="Times New Roman"/>
          <w:b w:val="false"/>
          <w:i w:val="false"/>
          <w:color w:val="000000"/>
          <w:sz w:val="28"/>
        </w:rPr>
        <w:t xml:space="preserve"> сәйкес Науырзым аудандық мәслихаты ШЕШМ ҚАБЫЛДАДЫ:</w:t>
      </w:r>
    </w:p>
    <w:bookmarkEnd w:id="0"/>
    <w:bookmarkStart w:name="z5"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Науырзым аудандық мәслихатының кейбір шешімдерінің күші жойылды деп танылсын.</w:t>
      </w:r>
    </w:p>
    <w:bookmarkEnd w:id="1"/>
    <w:bookmarkStart w:name="z6" w:id="2"/>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мәслихаттың төрайымы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Абенова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Науырзым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23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56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12" w:id="3"/>
    <w:p>
      <w:pPr>
        <w:spacing w:after="0"/>
        <w:ind w:left="0"/>
        <w:jc w:val="left"/>
      </w:pPr>
      <w:r>
        <w:rPr>
          <w:rFonts w:ascii="Times New Roman"/>
          <w:b/>
          <w:i w:val="false"/>
          <w:color w:val="000000"/>
        </w:rPr>
        <w:t xml:space="preserve"> Науырзым аудандық мәслихатының күші жойылған кейбір шешімдерінің тізбесі</w:t>
      </w:r>
    </w:p>
    <w:bookmarkEnd w:id="3"/>
    <w:bookmarkStart w:name="z13" w:id="4"/>
    <w:p>
      <w:pPr>
        <w:spacing w:after="0"/>
        <w:ind w:left="0"/>
        <w:jc w:val="both"/>
      </w:pPr>
      <w:r>
        <w:rPr>
          <w:rFonts w:ascii="Times New Roman"/>
          <w:b w:val="false"/>
          <w:i w:val="false"/>
          <w:color w:val="000000"/>
          <w:sz w:val="28"/>
        </w:rPr>
        <w:t xml:space="preserve">
      1. Науырзым аудандық мәслихатының "Қостанай облысы Науырзым ауданы Буревестник ауылының жергілікті қоғамдастықтың бөлек жиындарын өткізудің қағидаларын және қатысу үшін ауыл тұрғындары өкілдерінің сандық құрамын бекіту туралы" 2017 жылғы 27 қарашадағы № 132 (Нормативтік құқықтық актілерді мемлекеттік тіркеу тізілімінде № 7360 болып тіркелген) </w:t>
      </w:r>
      <w:r>
        <w:rPr>
          <w:rFonts w:ascii="Times New Roman"/>
          <w:b w:val="false"/>
          <w:i w:val="false"/>
          <w:color w:val="000000"/>
          <w:sz w:val="28"/>
        </w:rPr>
        <w:t>шешімі</w:t>
      </w:r>
      <w:r>
        <w:rPr>
          <w:rFonts w:ascii="Times New Roman"/>
          <w:b w:val="false"/>
          <w:i w:val="false"/>
          <w:color w:val="000000"/>
          <w:sz w:val="28"/>
        </w:rPr>
        <w:t>;</w:t>
      </w:r>
    </w:p>
    <w:bookmarkEnd w:id="4"/>
    <w:bookmarkStart w:name="z14" w:id="5"/>
    <w:p>
      <w:pPr>
        <w:spacing w:after="0"/>
        <w:ind w:left="0"/>
        <w:jc w:val="both"/>
      </w:pPr>
      <w:r>
        <w:rPr>
          <w:rFonts w:ascii="Times New Roman"/>
          <w:b w:val="false"/>
          <w:i w:val="false"/>
          <w:color w:val="000000"/>
          <w:sz w:val="28"/>
        </w:rPr>
        <w:t xml:space="preserve">
      2. Науырзым аудандық мәслихатының "Қостанай облысы Науырзым ауданы Дәмді ауылдық округінің жергілікті қоғамдастықтың бөлек жиындарын өткізудің қағидаларын және қатысу үшін ауылдар тұрғындары өкілдерінің сандық құрамын бекіту туралы" 2014 жылғы 27 қарашадағы № 254 (Нормативтік құқықтық актілерді мемлекеттік тіркеу тізілімінде № 5252 болып тіркелген) </w:t>
      </w:r>
      <w:r>
        <w:rPr>
          <w:rFonts w:ascii="Times New Roman"/>
          <w:b w:val="false"/>
          <w:i w:val="false"/>
          <w:color w:val="000000"/>
          <w:sz w:val="28"/>
        </w:rPr>
        <w:t>шешімі</w:t>
      </w:r>
      <w:r>
        <w:rPr>
          <w:rFonts w:ascii="Times New Roman"/>
          <w:b w:val="false"/>
          <w:i w:val="false"/>
          <w:color w:val="000000"/>
          <w:sz w:val="28"/>
        </w:rPr>
        <w:t>;</w:t>
      </w:r>
    </w:p>
    <w:bookmarkEnd w:id="5"/>
    <w:bookmarkStart w:name="z15" w:id="6"/>
    <w:p>
      <w:pPr>
        <w:spacing w:after="0"/>
        <w:ind w:left="0"/>
        <w:jc w:val="both"/>
      </w:pPr>
      <w:r>
        <w:rPr>
          <w:rFonts w:ascii="Times New Roman"/>
          <w:b w:val="false"/>
          <w:i w:val="false"/>
          <w:color w:val="000000"/>
          <w:sz w:val="28"/>
        </w:rPr>
        <w:t xml:space="preserve">
      3. Науырзым аудандық мәслихатының "Қостанай облысы Науырзым ауданы Қарамеңді ауылының жергілікті қоғамдастықтың бөлек жиындарын өткізудің қағидаларын және қатысу үшін ауыл тұрғындары өкілдерінің сандық құрамын бекіту туралы" 2014 жылғы 27 қарашадағы № 255 (Нормативтік құқықтық актілерді мемлекеттік тіркеу тізілімінде № 5253 болып тіркелген) </w:t>
      </w:r>
      <w:r>
        <w:rPr>
          <w:rFonts w:ascii="Times New Roman"/>
          <w:b w:val="false"/>
          <w:i w:val="false"/>
          <w:color w:val="000000"/>
          <w:sz w:val="28"/>
        </w:rPr>
        <w:t>шешімі</w:t>
      </w:r>
      <w:r>
        <w:rPr>
          <w:rFonts w:ascii="Times New Roman"/>
          <w:b w:val="false"/>
          <w:i w:val="false"/>
          <w:color w:val="000000"/>
          <w:sz w:val="28"/>
        </w:rPr>
        <w:t>;</w:t>
      </w:r>
    </w:p>
    <w:bookmarkEnd w:id="6"/>
    <w:bookmarkStart w:name="z16" w:id="7"/>
    <w:p>
      <w:pPr>
        <w:spacing w:after="0"/>
        <w:ind w:left="0"/>
        <w:jc w:val="both"/>
      </w:pPr>
      <w:r>
        <w:rPr>
          <w:rFonts w:ascii="Times New Roman"/>
          <w:b w:val="false"/>
          <w:i w:val="false"/>
          <w:color w:val="000000"/>
          <w:sz w:val="28"/>
        </w:rPr>
        <w:t xml:space="preserve">
      4. Науырзым аудандық мәслихатының "Қостанай облысы Науырзым ауданы Қожа ауылының жергілікті қоғамдастықтың бөлек жиындарын өткізудің қағидаларын және қатысу үшін ауыл тұрғындары өкілдерінің сандық құрамын бекіту туралы" 2014 жылғы 27 қарашадағы № 256 (Нормативтік құқықтық актілерді мемлекеттік тіркеу тізілімінде № 5254 болып тіркелген) </w:t>
      </w:r>
      <w:r>
        <w:rPr>
          <w:rFonts w:ascii="Times New Roman"/>
          <w:b w:val="false"/>
          <w:i w:val="false"/>
          <w:color w:val="000000"/>
          <w:sz w:val="28"/>
        </w:rPr>
        <w:t>шешімі</w:t>
      </w:r>
      <w:r>
        <w:rPr>
          <w:rFonts w:ascii="Times New Roman"/>
          <w:b w:val="false"/>
          <w:i w:val="false"/>
          <w:color w:val="000000"/>
          <w:sz w:val="28"/>
        </w:rPr>
        <w:t>;</w:t>
      </w:r>
    </w:p>
    <w:bookmarkEnd w:id="7"/>
    <w:bookmarkStart w:name="z17" w:id="8"/>
    <w:p>
      <w:pPr>
        <w:spacing w:after="0"/>
        <w:ind w:left="0"/>
        <w:jc w:val="both"/>
      </w:pPr>
      <w:r>
        <w:rPr>
          <w:rFonts w:ascii="Times New Roman"/>
          <w:b w:val="false"/>
          <w:i w:val="false"/>
          <w:color w:val="000000"/>
          <w:sz w:val="28"/>
        </w:rPr>
        <w:t xml:space="preserve">
      5. Науырзым аудандық мәслихатының "Қостанай облысы Науырзым ауданы Раздольное ауылының жергілікті қоғамдастықтың бөлек жиындарын өткізудің қағидаларын және қатысу үшін ауыл тұрғындары өкілдерінің сандық құрамын бекіту туралы" 2014 жылғы 27 қарашадағы № 257 (Нормативтік құқықтық актілерді мемлекеттік тіркеу тізілімінде № 5255 болып тіркелген) </w:t>
      </w:r>
      <w:r>
        <w:rPr>
          <w:rFonts w:ascii="Times New Roman"/>
          <w:b w:val="false"/>
          <w:i w:val="false"/>
          <w:color w:val="000000"/>
          <w:sz w:val="28"/>
        </w:rPr>
        <w:t>шешімі</w:t>
      </w:r>
      <w:r>
        <w:rPr>
          <w:rFonts w:ascii="Times New Roman"/>
          <w:b w:val="false"/>
          <w:i w:val="false"/>
          <w:color w:val="000000"/>
          <w:sz w:val="28"/>
        </w:rPr>
        <w:t>;</w:t>
      </w:r>
    </w:p>
    <w:bookmarkEnd w:id="8"/>
    <w:bookmarkStart w:name="z18" w:id="9"/>
    <w:p>
      <w:pPr>
        <w:spacing w:after="0"/>
        <w:ind w:left="0"/>
        <w:jc w:val="both"/>
      </w:pPr>
      <w:r>
        <w:rPr>
          <w:rFonts w:ascii="Times New Roman"/>
          <w:b w:val="false"/>
          <w:i w:val="false"/>
          <w:color w:val="000000"/>
          <w:sz w:val="28"/>
        </w:rPr>
        <w:t xml:space="preserve">
      6. Науырзым аудандық мәслихатының "Қостанай облысы Науырзым ауданы Өлеңді ауылының жергілікті қоғамдастықтың бөлек жиындарын өткізудің қағидаларын және қатысу үшін ауыл тұрғындары өкілдерінің сандық құрамын бекіту туралы" 2014 жылғы 27 қарашадағы № 258 (Нормативтік құқықтық актілерді мемлекеттік тіркеу тізілімінде № 5256 болып тіркелген) </w:t>
      </w:r>
      <w:r>
        <w:rPr>
          <w:rFonts w:ascii="Times New Roman"/>
          <w:b w:val="false"/>
          <w:i w:val="false"/>
          <w:color w:val="000000"/>
          <w:sz w:val="28"/>
        </w:rPr>
        <w:t>шешімі</w:t>
      </w:r>
      <w:r>
        <w:rPr>
          <w:rFonts w:ascii="Times New Roman"/>
          <w:b w:val="false"/>
          <w:i w:val="false"/>
          <w:color w:val="000000"/>
          <w:sz w:val="28"/>
        </w:rPr>
        <w:t>;</w:t>
      </w:r>
    </w:p>
    <w:bookmarkEnd w:id="9"/>
    <w:bookmarkStart w:name="z19" w:id="10"/>
    <w:p>
      <w:pPr>
        <w:spacing w:after="0"/>
        <w:ind w:left="0"/>
        <w:jc w:val="both"/>
      </w:pPr>
      <w:r>
        <w:rPr>
          <w:rFonts w:ascii="Times New Roman"/>
          <w:b w:val="false"/>
          <w:i w:val="false"/>
          <w:color w:val="000000"/>
          <w:sz w:val="28"/>
        </w:rPr>
        <w:t xml:space="preserve">
      7. Науырзым аудандық мәслихатының "Қостанай облысы Науырзым ауданы Шилі ауылының жергілікті қоғамдастықтың бөлек жиындарын өткізудің қағидаларын және қатысу үшін ауыл тұрғындары өкілдерінің сандық құрамын бекіту туралы" 2014 жылғы 27 қарашадағы № 259 (Нормативтік құқықтық актілерді мемлекеттік тіркеу тізілімінде № 5257 болып тіркелген) </w:t>
      </w:r>
      <w:r>
        <w:rPr>
          <w:rFonts w:ascii="Times New Roman"/>
          <w:b w:val="false"/>
          <w:i w:val="false"/>
          <w:color w:val="000000"/>
          <w:sz w:val="28"/>
        </w:rPr>
        <w:t>шешімі</w:t>
      </w:r>
      <w:r>
        <w:rPr>
          <w:rFonts w:ascii="Times New Roman"/>
          <w:b w:val="false"/>
          <w:i w:val="false"/>
          <w:color w:val="000000"/>
          <w:sz w:val="28"/>
        </w:rPr>
        <w:t>;</w:t>
      </w:r>
    </w:p>
    <w:bookmarkEnd w:id="10"/>
    <w:bookmarkStart w:name="z20" w:id="11"/>
    <w:p>
      <w:pPr>
        <w:spacing w:after="0"/>
        <w:ind w:left="0"/>
        <w:jc w:val="both"/>
      </w:pPr>
      <w:r>
        <w:rPr>
          <w:rFonts w:ascii="Times New Roman"/>
          <w:b w:val="false"/>
          <w:i w:val="false"/>
          <w:color w:val="000000"/>
          <w:sz w:val="28"/>
        </w:rPr>
        <w:t xml:space="preserve">
      8. Науырзым аудандық мәслихатының "Қостанай облысы Науырзым ауданы Шолақсай ауылының жергілікті қоғамдастықтың бөлек жиындарын өткізудің қағидаларын және қатысу үшін ауыл тұрғындары өкілдерінің сандық құрамын бекіту туралы" 2014 жылғы 27 қарашадағы № 260 (Нормативтік құқықтық актілерді мемлекеттік тіркеу тізілімінде № 5258 болып тіркелген) </w:t>
      </w:r>
      <w:r>
        <w:rPr>
          <w:rFonts w:ascii="Times New Roman"/>
          <w:b w:val="false"/>
          <w:i w:val="false"/>
          <w:color w:val="000000"/>
          <w:sz w:val="28"/>
        </w:rPr>
        <w:t>шешімі</w:t>
      </w:r>
      <w:r>
        <w:rPr>
          <w:rFonts w:ascii="Times New Roman"/>
          <w:b w:val="false"/>
          <w:i w:val="false"/>
          <w:color w:val="000000"/>
          <w:sz w:val="28"/>
        </w:rPr>
        <w:t>;</w:t>
      </w:r>
    </w:p>
    <w:bookmarkEnd w:id="11"/>
    <w:bookmarkStart w:name="z21" w:id="12"/>
    <w:p>
      <w:pPr>
        <w:spacing w:after="0"/>
        <w:ind w:left="0"/>
        <w:jc w:val="both"/>
      </w:pPr>
      <w:r>
        <w:rPr>
          <w:rFonts w:ascii="Times New Roman"/>
          <w:b w:val="false"/>
          <w:i w:val="false"/>
          <w:color w:val="000000"/>
          <w:sz w:val="28"/>
        </w:rPr>
        <w:t xml:space="preserve">
      9. Науырзым аудандық мәслихатының "Мәслихаттың 2017 жылғы 27 қарашадағы № 132 "Қостанай облысы Науырзым ауданы Буревестник ауылының бөлек жергілікті қоғамдастық жиындарын өткізу қағидасын және жергілікті қоғамдастық жиынына қатысу үшін ауыл тұрғындары өкілдерінің сандық құрамын бекіту туралы" шешіміне өзгерістер енгізу туралы 2022 жылғы 17 қаңтардағы № 92 </w:t>
      </w:r>
      <w:r>
        <w:rPr>
          <w:rFonts w:ascii="Times New Roman"/>
          <w:b w:val="false"/>
          <w:i w:val="false"/>
          <w:color w:val="000000"/>
          <w:sz w:val="28"/>
        </w:rPr>
        <w:t>шешімі</w:t>
      </w:r>
      <w:r>
        <w:rPr>
          <w:rFonts w:ascii="Times New Roman"/>
          <w:b w:val="false"/>
          <w:i w:val="false"/>
          <w:color w:val="000000"/>
          <w:sz w:val="28"/>
        </w:rPr>
        <w:t>;</w:t>
      </w:r>
    </w:p>
    <w:bookmarkEnd w:id="12"/>
    <w:bookmarkStart w:name="z22" w:id="13"/>
    <w:p>
      <w:pPr>
        <w:spacing w:after="0"/>
        <w:ind w:left="0"/>
        <w:jc w:val="both"/>
      </w:pPr>
      <w:r>
        <w:rPr>
          <w:rFonts w:ascii="Times New Roman"/>
          <w:b w:val="false"/>
          <w:i w:val="false"/>
          <w:color w:val="000000"/>
          <w:sz w:val="28"/>
        </w:rPr>
        <w:t xml:space="preserve">
      10. Науырзым аудандық мәслихатының "Мәслихаттың 2014 жылғы 27 қарашадағы № 254 "Қостанай облысы Науырзым ауданы Дәмді ауылдық округінің бөлек жергілікті қоғамдастық жиындарын өткізу қағидасын және жергілікті қоғамдастық жиынына қатысу үшін ауыл тұрғындары өкілдерінің сандық құрамын бекіту туралы" шешіміне өзгерістер енгізу туралы 2022 жылғы 17 қаңтардағы № 93 </w:t>
      </w:r>
      <w:r>
        <w:rPr>
          <w:rFonts w:ascii="Times New Roman"/>
          <w:b w:val="false"/>
          <w:i w:val="false"/>
          <w:color w:val="000000"/>
          <w:sz w:val="28"/>
        </w:rPr>
        <w:t>шешімі</w:t>
      </w:r>
      <w:r>
        <w:rPr>
          <w:rFonts w:ascii="Times New Roman"/>
          <w:b w:val="false"/>
          <w:i w:val="false"/>
          <w:color w:val="000000"/>
          <w:sz w:val="28"/>
        </w:rPr>
        <w:t>;</w:t>
      </w:r>
    </w:p>
    <w:bookmarkEnd w:id="13"/>
    <w:bookmarkStart w:name="z23" w:id="14"/>
    <w:p>
      <w:pPr>
        <w:spacing w:after="0"/>
        <w:ind w:left="0"/>
        <w:jc w:val="both"/>
      </w:pPr>
      <w:r>
        <w:rPr>
          <w:rFonts w:ascii="Times New Roman"/>
          <w:b w:val="false"/>
          <w:i w:val="false"/>
          <w:color w:val="000000"/>
          <w:sz w:val="28"/>
        </w:rPr>
        <w:t xml:space="preserve">
      11. Науырзым аудандық мәслихатының "Мәслихаттың 2014 жылғы 27 қарашадағы № 255 "Қостанай облысы Науырзым ауданы Қарамеңді ауылдық округінің бөлек жергілікті қоғамдастық жиындарын өткізу қағидасын және жергілікті қоғамдастық жиынына қатысу үшін ауыл тұрғындары өкілдерінің сандық құрамын бекіту туралы" шешіміне өзгерістер енгізу туралы 2022 жылғы 18 ақпандағы № 109 </w:t>
      </w:r>
      <w:r>
        <w:rPr>
          <w:rFonts w:ascii="Times New Roman"/>
          <w:b w:val="false"/>
          <w:i w:val="false"/>
          <w:color w:val="000000"/>
          <w:sz w:val="28"/>
        </w:rPr>
        <w:t>шешімі</w:t>
      </w:r>
      <w:r>
        <w:rPr>
          <w:rFonts w:ascii="Times New Roman"/>
          <w:b w:val="false"/>
          <w:i w:val="false"/>
          <w:color w:val="000000"/>
          <w:sz w:val="28"/>
        </w:rPr>
        <w:t>;</w:t>
      </w:r>
    </w:p>
    <w:bookmarkEnd w:id="14"/>
    <w:bookmarkStart w:name="z24" w:id="15"/>
    <w:p>
      <w:pPr>
        <w:spacing w:after="0"/>
        <w:ind w:left="0"/>
        <w:jc w:val="both"/>
      </w:pPr>
      <w:r>
        <w:rPr>
          <w:rFonts w:ascii="Times New Roman"/>
          <w:b w:val="false"/>
          <w:i w:val="false"/>
          <w:color w:val="000000"/>
          <w:sz w:val="28"/>
        </w:rPr>
        <w:t xml:space="preserve">
      12. Науырзым аудандық мәслихатының "Мәслихаттың 2014 жылғы 27 қарашадағы № 256 "Қостанай облысы Науырзым ауданы Қожа ауылының бөлек жергілікті қоғамдастық жиындарын өткізу қағидасын және жергілікті қоғамдастық жиынына қатысу үшін ауыл тұрғындары өкілдерінің сандық құрамын бекіту туралы" шешіміне өзгерістер енгізу туралы 2022 жылғы 17 қаңтардағы № 94 </w:t>
      </w:r>
      <w:r>
        <w:rPr>
          <w:rFonts w:ascii="Times New Roman"/>
          <w:b w:val="false"/>
          <w:i w:val="false"/>
          <w:color w:val="000000"/>
          <w:sz w:val="28"/>
        </w:rPr>
        <w:t>шешімі</w:t>
      </w:r>
      <w:r>
        <w:rPr>
          <w:rFonts w:ascii="Times New Roman"/>
          <w:b w:val="false"/>
          <w:i w:val="false"/>
          <w:color w:val="000000"/>
          <w:sz w:val="28"/>
        </w:rPr>
        <w:t>;</w:t>
      </w:r>
    </w:p>
    <w:bookmarkEnd w:id="15"/>
    <w:bookmarkStart w:name="z25" w:id="16"/>
    <w:p>
      <w:pPr>
        <w:spacing w:after="0"/>
        <w:ind w:left="0"/>
        <w:jc w:val="both"/>
      </w:pPr>
      <w:r>
        <w:rPr>
          <w:rFonts w:ascii="Times New Roman"/>
          <w:b w:val="false"/>
          <w:i w:val="false"/>
          <w:color w:val="000000"/>
          <w:sz w:val="28"/>
        </w:rPr>
        <w:t xml:space="preserve">
      13. Науырзым аудандық мәслихатының "Мәслихаттың 2014 жылғы 27 қарашадағы № 257 "Қостанай облысы Науырзым ауданы Раздольное ауылының бөлек жергілікті қоғамдастық жиындарын өткізу қағидасын және жергілікті қоғамдастық жиынына қатысу үшін ауыл тұрғындары өкілдерінің сандық құрамын бекіту туралы" шешіміне өзгерістер енгізу туралы 2022 жылғы 17 қаңтардағы № 96 </w:t>
      </w:r>
      <w:r>
        <w:rPr>
          <w:rFonts w:ascii="Times New Roman"/>
          <w:b w:val="false"/>
          <w:i w:val="false"/>
          <w:color w:val="000000"/>
          <w:sz w:val="28"/>
        </w:rPr>
        <w:t>шешімі</w:t>
      </w:r>
      <w:r>
        <w:rPr>
          <w:rFonts w:ascii="Times New Roman"/>
          <w:b w:val="false"/>
          <w:i w:val="false"/>
          <w:color w:val="000000"/>
          <w:sz w:val="28"/>
        </w:rPr>
        <w:t>;</w:t>
      </w:r>
    </w:p>
    <w:bookmarkEnd w:id="16"/>
    <w:bookmarkStart w:name="z26" w:id="17"/>
    <w:p>
      <w:pPr>
        <w:spacing w:after="0"/>
        <w:ind w:left="0"/>
        <w:jc w:val="both"/>
      </w:pPr>
      <w:r>
        <w:rPr>
          <w:rFonts w:ascii="Times New Roman"/>
          <w:b w:val="false"/>
          <w:i w:val="false"/>
          <w:color w:val="000000"/>
          <w:sz w:val="28"/>
        </w:rPr>
        <w:t xml:space="preserve">
      14. Науырзым аудандық мәслихатының "Мәслихаттың 2014 жылғы 27 қарашадағы № 258 "Қостанай облысы Науырзым ауданы Өлеңді ауылының бөлек жергілікті қоғамдастық жиындарын өткізу қағидасын және жергілікті қоғамдастық жиынына қатысу үшін ауыл тұрғындары өкілдерінің сандық құрамын бекіту туралы" шешіміне өзгерістер енгізу туралы 2022 жылғы 17 қаңтардағы № 95 </w:t>
      </w:r>
      <w:r>
        <w:rPr>
          <w:rFonts w:ascii="Times New Roman"/>
          <w:b w:val="false"/>
          <w:i w:val="false"/>
          <w:color w:val="000000"/>
          <w:sz w:val="28"/>
        </w:rPr>
        <w:t>шешімі</w:t>
      </w:r>
      <w:r>
        <w:rPr>
          <w:rFonts w:ascii="Times New Roman"/>
          <w:b w:val="false"/>
          <w:i w:val="false"/>
          <w:color w:val="000000"/>
          <w:sz w:val="28"/>
        </w:rPr>
        <w:t>;</w:t>
      </w:r>
    </w:p>
    <w:bookmarkEnd w:id="17"/>
    <w:bookmarkStart w:name="z27" w:id="18"/>
    <w:p>
      <w:pPr>
        <w:spacing w:after="0"/>
        <w:ind w:left="0"/>
        <w:jc w:val="both"/>
      </w:pPr>
      <w:r>
        <w:rPr>
          <w:rFonts w:ascii="Times New Roman"/>
          <w:b w:val="false"/>
          <w:i w:val="false"/>
          <w:color w:val="000000"/>
          <w:sz w:val="28"/>
        </w:rPr>
        <w:t xml:space="preserve">
      15. Науырзым аудандық мәслихатының "Мәслихаттың 2014 жылғы 27 қарашадағы № 259 "Қостанай облысы Науырзым ауданы Шилі ауылының бөлек жергілікті қоғамдастық жиындарын өткізу қағидасын және жергілікті қоғамдастық жиынына қатысу үшін ауыл тұрғындары өкілдерінің сандық құрамын бекіту туралы" шешіміне өзгерістер енгізу туралы 2022 жылғы 17 қаңтардағы № 97 </w:t>
      </w:r>
      <w:r>
        <w:rPr>
          <w:rFonts w:ascii="Times New Roman"/>
          <w:b w:val="false"/>
          <w:i w:val="false"/>
          <w:color w:val="000000"/>
          <w:sz w:val="28"/>
        </w:rPr>
        <w:t>шешімі</w:t>
      </w:r>
      <w:r>
        <w:rPr>
          <w:rFonts w:ascii="Times New Roman"/>
          <w:b w:val="false"/>
          <w:i w:val="false"/>
          <w:color w:val="000000"/>
          <w:sz w:val="28"/>
        </w:rPr>
        <w:t>;</w:t>
      </w:r>
    </w:p>
    <w:bookmarkEnd w:id="18"/>
    <w:bookmarkStart w:name="z28" w:id="19"/>
    <w:p>
      <w:pPr>
        <w:spacing w:after="0"/>
        <w:ind w:left="0"/>
        <w:jc w:val="both"/>
      </w:pPr>
      <w:r>
        <w:rPr>
          <w:rFonts w:ascii="Times New Roman"/>
          <w:b w:val="false"/>
          <w:i w:val="false"/>
          <w:color w:val="000000"/>
          <w:sz w:val="28"/>
        </w:rPr>
        <w:t xml:space="preserve">
      16. Науырзым аудандық мәслихатының "Мәслихаттың 2014 жылғы 27 қарашадағы № 260 "Қостанай облысы Науырзым ауданы Шолақсай ауылының бөлек жергілікті қоғамдастық жиындарын өткізу қағидасын және жергілікті қоғамдастық жиынына қатысу үшін ауыл тұрғындары өкілдерінің сандық құрамын бекіту туралы" шешіміне өзгерістер енгізу туралы 2022 жылғы 17 қаңтардағы № 98 </w:t>
      </w:r>
      <w:r>
        <w:rPr>
          <w:rFonts w:ascii="Times New Roman"/>
          <w:b w:val="false"/>
          <w:i w:val="false"/>
          <w:color w:val="000000"/>
          <w:sz w:val="28"/>
        </w:rPr>
        <w:t>шешімі</w:t>
      </w:r>
      <w:r>
        <w:rPr>
          <w:rFonts w:ascii="Times New Roman"/>
          <w:b w:val="false"/>
          <w:i w:val="false"/>
          <w:color w:val="000000"/>
          <w:sz w:val="28"/>
        </w:rPr>
        <w:t>.</w:t>
      </w:r>
    </w:p>
    <w:bookmarkEnd w:id="1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