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09ee5" w14:textId="0309e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27 қарашадағы № 279 "Федоров ауданында тұрғын үй көмегін көрсетудің мөлшері мен тәртібін айқындау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2023 жылғы 11 сәуірдегі № 10 шешімі. Қостанай облысының Әділет департаментінде 2023 жылғы 14 сәуірде № 9953 болып тіркелді. Күші жойылды - Қостанай облысы Федоров ауданы мәслихатының 2024 жылғы 10 сәуірдегі № 111 шешімімен</w:t>
      </w:r>
    </w:p>
    <w:p>
      <w:pPr>
        <w:spacing w:after="0"/>
        <w:ind w:left="0"/>
        <w:jc w:val="both"/>
      </w:pPr>
      <w:r>
        <w:rPr>
          <w:rFonts w:ascii="Times New Roman"/>
          <w:b w:val="false"/>
          <w:i w:val="false"/>
          <w:color w:val="ff0000"/>
          <w:sz w:val="28"/>
        </w:rPr>
        <w:t xml:space="preserve">
      Ескерту. Күші жойылды - Қостанай облысы Федоров ауданы мәслихатының 10.04.2024 </w:t>
      </w:r>
      <w:r>
        <w:rPr>
          <w:rFonts w:ascii="Times New Roman"/>
          <w:b w:val="false"/>
          <w:i w:val="false"/>
          <w:color w:val="ff0000"/>
          <w:sz w:val="28"/>
        </w:rPr>
        <w:t>№ 111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Федоров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"Федоров ауданында тұрғын үй көмегін көрсетудің мөлшері мен тәртібін айқындау туралы" 2014 жылғы 27 қарашадағы № 279 (Нормативтік құқықтық актілерді мемлекеттік тіркеу тізілімінде № 5247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еңгізілсін: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1-қосымшасының</w:t>
      </w:r>
      <w:r>
        <w:rPr>
          <w:rFonts w:ascii="Times New Roman"/>
          <w:b w:val="false"/>
          <w:i w:val="false"/>
          <w:color w:val="000000"/>
          <w:sz w:val="28"/>
        </w:rPr>
        <w:t xml:space="preserve"> 4-тармағы жаңа редакцияда жазылсын:</w:t>
      </w:r>
    </w:p>
    <w:bookmarkEnd w:id="2"/>
    <w:bookmarkStart w:name="z7" w:id="3"/>
    <w:p>
      <w:pPr>
        <w:spacing w:after="0"/>
        <w:ind w:left="0"/>
        <w:jc w:val="both"/>
      </w:pPr>
      <w:r>
        <w:rPr>
          <w:rFonts w:ascii="Times New Roman"/>
          <w:b w:val="false"/>
          <w:i w:val="false"/>
          <w:color w:val="000000"/>
          <w:sz w:val="28"/>
        </w:rPr>
        <w:t xml:space="preserve">
      "4.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(Нормативтік құқықтық актілерді мемлекеттік тіркеу тізілімінде № 20498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айқындалған тәртіппен есептейді."</w:t>
      </w:r>
    </w:p>
    <w:bookmarkEnd w:id="3"/>
    <w:bookmarkStart w:name="z8"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Федоров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Исенгазин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