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d442" w14:textId="48cd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20 сәуірдегі № 89/2 қаулысы. Павлодар облысының Әділет департаментінде 2023 жылғы 28 сәуірде № 7327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бекітілген,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Мыналар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2023 жылға арналған пестицидтердің, биоагенттердiң (энтомофагтардың) тізбесі мен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пестицидтерді, биоагенттердi (энтомофагтарды) субсидиялауға 2 669 102 000 (екі миллиард алты жүз алпыс тоғыз миллион жүз екі мың) теңге қаражатының бюджет көлемдері.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әкімдігінің 20.12.2023 </w:t>
      </w:r>
      <w:r>
        <w:rPr>
          <w:rFonts w:ascii="Times New Roman"/>
          <w:b w:val="false"/>
          <w:i w:val="false"/>
          <w:color w:val="000000"/>
          <w:sz w:val="28"/>
        </w:rPr>
        <w:t>№ 335/4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 әкімдігінің интернет-ресурсында орналастыруды қамтамасыз етсін.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облыс әкімінің жетекшелік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субсидияланатын пестицидтердің, биоагенттердің (энтомофагтардың) тізбесі және 1 литрге (килограмм, грамм, дана) пестицидтерге, биоагенттерге (энтомофагтарға)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Павлодар облысы әкімдігінің 20.12.2023 </w:t>
      </w:r>
      <w:r>
        <w:rPr>
          <w:rFonts w:ascii="Times New Roman"/>
          <w:b w:val="false"/>
          <w:i w:val="false"/>
          <w:color w:val="ff0000"/>
          <w:sz w:val="28"/>
        </w:rPr>
        <w:t>№ 335/4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(килограмына, граммына,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 сірке қышқылы,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 сірке қышқылы,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 сірке қышқылы,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 сірке қышқылы, 344 грамм литріне + дикамба,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552 грамм литріне + дикамба,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этилгексил эфирі, 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эфирі түріндегі 2,4-Д қышқылы, 410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 ұшпайтын эфирлер түрінде,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300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3,7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420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+ 2-этилгексил эфирі дикамба қышқылы,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диметиламин тұзы түріндегі қышқыл дикамбасы,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 литріне + клопиралид, күрделі 2-этилгексил эфирі түріндегі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 литріне,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Аминопиралид, 300 грамм килограмына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глифосата қышқылы,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литріне (калий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глифосата қышқылы, 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тұзының глифосаты, 690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Мега, 60%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 қышқылы, 360 грамм литріне + хлорсульфурон қышқылы,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литріне + 2,4 Д, 357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дикамбы қышқылы,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540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килограмына + триасульфурон, 41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2,4-Д, 357 грамм литріне + дикамба, 124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литріне + имазапир,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литріне + имазапир, 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 -суспензиялық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килограмына + хлоримурон-этил,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 килограмына + тиенкарбазон-метил, 22,5 грамм килограмына + мефенпир-диэтил-антидот, 135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 литріне + амидосульфурон, 100 грамм литріне + мефенпир-диэтил-антидот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литріне + галоксифоп-п-метил,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литріне + клоквинтоцет-мексил,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литріне + флуроксипир,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450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 килограмына + мезотрион, 570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литріне + измазамокс,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килограмына + трибенурон-метил,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300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391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суланатын ұнтақ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 килограмына + трибенурон-метил,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грамм килограмына + амидосульфурон, 100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500 грамм килограмына + амидосульфурон,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литріне + клопиралид,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600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700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 литріне + МЦПА, 350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грамм литріне + клоквинтосет-мексила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50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литріне + клоквинтоцет-мексил-антидот,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литріне + пирибензоксим,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литріне + тербутилазин 187,5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Тифенсульфурон-метил, 680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Тифенсульфурон-метил, 545 грамм килограмына + метсульфурон-метила,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563 грамм килограмына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сулы-дисперленген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мефенпир-диэтил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 + клоквинтоцет-мексил, 72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литріне + феноксапроп-п-этил, 50 грамм литріне + клоквинтоцет-мексил,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(антидот), 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мефенпир-диэтил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фенклоразол-этил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мефенпир-диэтил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фенклоразол-этил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клохинтоцет-мексил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клодинафоп-пропаргил,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клодинафоп-пропаргил,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 + клоквинтоцет-мексил,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 - 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фенклоразол-этил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грамм литріне + клоквинтоцет-мексил-антидот,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грамм литріне + клоквинтоцет-мексил-антидот,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70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клодинафоп-пропаргил,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грамм литріне + клодинафоп-пропаргил,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 литріне + клоквинтоцет-мексил, (антидот),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грамм литріне + клодинафоп-пропаргил,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грамм литріне + клоквинтоцет-мексил (антидот), 34,5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Форамсульфурон, 31,5 грамм литріне + йодосульфурон-метил-натрия,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грамм литріне + тиенкарбазон-метил, 10 грамм литріне + ципросульфид-антидот,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литріне + имазамокс, 38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килограмына + метсульфурон-метил,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110 грамм литріне + десмедифам, 70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фенмедифам, 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112 грамм литріне + десмедифам, 71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фенмедифам, 91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126 грамм литріне + фенмедифам, 63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21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эфир түріндегі 2,4-Д қышқылы, 510 грамм литріне + флуроксипир,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 литріне + флорасулам,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грамм литріне + флуроксопир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670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480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литріне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эфирі түріндегі 2,4-Д қышқылы, 350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90 грамм литріне + мефенпир-диэтил, 44 грамм литріне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 литріне + дикват, 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литріне + квинмерак,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клоквинтоцет-мексил,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 литріне + хлоримурон-этил, 12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 литріне + фенмедифам,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2,4-Д, 452,42 грамм литріне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эфирі 2,4-Д, 300 грамм литріне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 (күрделі 2-этилгексил эфирі), 300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 + имазамокс, 23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литріне + никосульфурон,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 + имазамокс, 22,4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 литріне + имазамокс,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 килограмына + тифенсульфурон-метил,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грамм килограмына + флорасулам, 200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310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килограмына + флорасулам, 103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 литріне + фенмедифам,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 литріне + изооктил, 2,4-Д дихлорфенокси сірке қышқылы,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200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500 грамм килограмына + амидосульфурон,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килограмына + амидосульфурон, 200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 килограмына + метсульфурон-метил,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литріне + клопиралид, 124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грамм килограмына + амидосульфурон,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 килограмына + амидосульфурон, 210 грамм килограмына + флорасулам, 90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килограмына + тифенсульфурон, 350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 литріне + клодинафоп-прапаргил, 48,5 грамм литріне + клоквинтоцет-мексил (антидот), 57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килограмына + имазапир, 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 литріне + хизалафоп-п-этил, 73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 литріне + хизалафоп-п-этил, 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тиенкарбазон-метил, 7,5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 литріне + МЦПА,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 литріне (2,4-Д этилгексил эфирі, 470 грамм литріне) + 2,4-Д қышқылы, 160 грамм литріне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23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литріне + 2,4-Д-2-этилгексил, 430 грамм литріне + мефенпир-диэтил (антидот),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литріне + цигалофоп-бутил,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 литріне + пеноксулам,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 килограмына + никосульфурон, 92 грамм килограмына + дикамба қышқылы, 550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 килограмына + никосульфурон, 120 грамм килограмына + мезотрион, 370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 литріне + пиклорама, 67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 литріне + пиклорам, 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Мезосульфурон, 30 грамм килограмына + йодосульфурон-метил-натрий,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грамм килограмына + мефенпир-диэтил (антидот), 90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5,35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 литріне + флорасулам,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пиклорам, 37,5 грамм литріне + флорасулам, 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литріне + имазапир,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 литріне + никосульфурон, 60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11,25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 литріне + күрделі эфирі түріндегі 2,4-Д қышқылы,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 килограмына + метсульфурон-метил,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 литріне + хизалофоп-п-этил, 45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 литріне + флорсулам, 3,6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 килограмына + тефилсульфурон-метил,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 килограмына + флорсулам, 40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эфирі түріндегі 2,4-Д қышқылы, 440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карфентразон-этил, 20 грамм литріне + флуросипир,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С7-С9), 550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клопиралид, 90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 литріне + флорасулам, 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 литріне + кломазон,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75 грамм литріне + мефенпир-диэтил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флорасулама, 12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 килограмына + трибенурон-метила,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 литріне + тербутилазин, 125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мезотрион, 37,5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 литріне + күрделі 2-этилгексил эфирі түріндегі 2,4-Д қышқылы, 80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 литріне + пираклостробин, 115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Тандем Pro,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 литріне + метконазол,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Баклер, микроэмульсия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литріне + эпоксиконазол, 187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литріне + карбендазим,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 литріне + тебуконазол, 148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протиоканазол, 53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литріне + пропиконазол,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литріне + флутриафол, 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литріне + эпоксиконазол, 62,5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12,5%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 литріне + карбендазим,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бензовиндифлупир,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микроэмульсия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литріне + эпоксиконазол,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 литріне + тебуконазол, 167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триадименол, 43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литріне + тебуконазол, 317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флутриафол, 93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литріне + тебуконазол,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литріне + тебуконазол, 167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триадименол, 43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литріне + флутриафол, 117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литріне + флутриафол, 78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клотианидин, 73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литріне + тебуконазол,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 литріне + 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 литріне + тебуканазол,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литріне + тиофанат-метил,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 литріне + тебуконазол, 210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 литріне + эпоксиконазол,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 литріне + метконазол, 27,5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 литріне + ципроконазол,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литріне + триадимефон,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 литріне + пираклостробин 66,6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флуксапироксад, 41,6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 литріне + азоксистробина,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 литріне + тебуконазола, 140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эпоксиконазола, 72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 литріне + азоксистробин, 100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ципроконазол,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 литріне + тебуконазол, 160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+ ципроконазол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 литріне + лямбда-цигалотрин,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литріне + 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грамм литріне + бета-цифлутрин 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литріне + бифентрин,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литріне + имидаклоприд, 100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клотианидин,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 литріне + тиаметоксам, 147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 + дифлубензурон,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 литріне + ацетамиприд, 115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литріне + имидаклоприд 210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лямбда-цигалотрин, 105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 килограмына + луфенурон,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 + гамма-цигалотрин, 6,4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литріне + лямбда-цигалотрин,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литріне + лямбда-цигалатрин,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литріне + бета-циперметрин,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 + альфа-циперметрин,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суспензиялық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литріне + циперметрин,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 литріне + лямбда-цигалотрин, 135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литріне + абамектин, 11,4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литріне + дельтаметрин, 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литріне + имидаклоприд,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 литріне + лямбда-цигалатрин,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Цуиантранилипрол,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фосфид, 560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 литріне + луфенурон,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