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50b16" w14:textId="9450b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қаласы әкімдігінің 2021 жылғы 20 қаңтардағы № 73/1 "Ақсу қаласының аумағында стационарлық емес сауда объектілерін орналастыру орындарын бекіту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қаласы әкімдігінің 2023 жылғы 29 мамырдағы № 440/4 қаулысы. Павлодар облысының Әділет департаментінде 2023 жылғы 29 мамырда № 7341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Ақсу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"Ақсу қаласының аумағында стационарлық емес сауда объектілерін орналастыру орындарын бекіту туралы" Ақсу қаласы әкімдігінің 2021 жылғы 20 қаңтардағы № 73/1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7195 болып тіркелген)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қаулының </w:t>
      </w:r>
      <w:r>
        <w:rPr>
          <w:rFonts w:ascii="Times New Roman"/>
          <w:b w:val="false"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"Ақсу қаласының және Ақсу қаласы ауылдық округтерінің аумағында стационарлық емес сауда объектілерін орналастыру орындарын айқындау және бекіту туралы";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Ақсу қаласының және Ақсу қаласы ауылдық округтерінің аумағында стационарлық емес сауда объектілерін орналастыру орындары осы қаулының қосымшасына сәйкес айқындалсын және бекітілсін";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Ақсу қаласы әкімінің жетекшілік ететін орынбасарына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Ақсу 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 Дюсимбинов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мамырдағы № 440/4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73/1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қаласының және Ақсу қаласы ауылдық округтерінің аумағында стационарлық емес сауда объектілерін орналастырудың  айқындалған және бекітілген орындарының тізбесі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орналасу орны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алаңы,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Сауда қызметін жүзеге асыру кезеңі, жыл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  (ұқсас тауарлар ассортименті сатылатын сауда объектілері, сонымен қатар қоғамдық тамақтану объектілері)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саласы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қаласы, 4-шағын аудан, Ленин көшесі, № 57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"Супермаркет"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шаруашылық, азық-түлік және азық-түлік емес өнімдерін іске асыру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қаласы, 7-шағын аудан,  Әуезов көшесі, № 40 үйдің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"Визит"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шаруашылық, азық-түлік және азық-түлік емес өнімдерін іске асыру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қаласы,  7-шағын аудан, Қамзин көшесі, "SkifTrade"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"SkifTrade"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шаруашылық, азық-түлік және азық-түлік емес өнімдерін іске асыру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қаласы,  7-шағын аудан, Қамзин көшесі, "Рахима"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"Рахима"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шаруашылық, азық-түлік және азық-түлік емес өнімдерін іске асыру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қаласы,  11-шағын аудан, Қамзин көшесі,  № 20 үйдің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"Ұрқия"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шаруашылық, азық-түлік және азық-түлік емес өнімдерін іске асыру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қаласы, 10-шағын аудан, Әуезов көшесі, № 83А үйінің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"Жамиля"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шаруашылық, азық-түлік және азық-түлік емес өнімдерін іске асыру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Ақсу қаласы, Бауыржан Момышұлы көшесі, № 15 үйдің оң жағында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"Пахомовский"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шаруашылық, азық-түлік және азық-түлік емес өнімдерін іске асыру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қаласы,  Әуезов көшесі, "АриИль"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"АриИль"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шаруашылық, азық-түлік және азық-түлік емес өнімдерін іске асыру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қаласы,  Строителей көшесі, № 26 уйдің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"Құмар"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шаруашылық, азық-түлік және азық-түлік емес өнімдерін іске асыру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қаласы,  Астана көшесі,  № 21 А үйінің сыртында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"Сауле"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шаруашылық, азық-түлік және азық-түлік емес өнімдерін іске асыру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ауылдық округі, Алғабас ауылы, Гагарин көшесі, "Маржан"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"Маржан"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шаруашылық, азық-түлік және азық-түлік емес өнімдерін іске асыру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ауылдық округі, Жолқұдық ауылы, Центральная көшесі, "Продукты" дүкенінің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"Продукты"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шаруашылық, азық-түлік және азық-түлік емес өнімдерін іске асыру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ауылдық округі, Ребровка ауылы, Ребровка көшесі, № 38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шаруашылық, азық-түлік және азық-түлік емес өнімдерін іске асыру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ауылдық округі, Айнакөл ауылы, Центральная көшесі, "Алма"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"Алма"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шаруашылық, азық-түлік және азық-түлік емес өнімдерін іске асыру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ауылдық округі, Көктас ауылы, Достық көшесі, № 5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шаруашылық, азық-түлік және азық-түлік емес өнімдерін іске асыру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ауылдық округі, Қарабай ауылы, Жағалау көшесі, № 7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шаруашылық, азық-түлік және азық-түлік емес өнімдерін іске асыру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ауылдық округі, Достық ауылы, 1-Линия көшесі, № 1 А әкімшілік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шаруашылық, азық-түлік және азық-түлік емес өнімдерін іске асыру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ауылдық округі, Береке ауылы, Жастар көшесі, "Центральный"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"Центральный"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шаруашылық, азық-түлік және азық-түлік емес өнімдерін іске асыру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ауылдық округі, Пограничник ауылы, Белорусская көшесі, "Султанова" жеке кәсіпкер дүкенінің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"Султанова" жеке кәсіпкерінің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шаруашылық, азық-түлік және азық-түлік емес өнімдерін іске асыру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Евгеньевка ауылдық округі, Евгеньевка ауылы, Гагарин көшесі, "Юбилейный"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"Юбилейный"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шаруашылық, азық-түлік және азық-түлік емес өнімдерін іске асыру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Евгеньевка ауылдық округі, Үштерек ауылы, Ленин көшесі, "Ақмарал"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"Ақмарал"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шаруашылық, азық-түлік және азық-түлік емес өнімдерін іске асыру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Евгеньевка ауылдық округі, Сольветка ауылы, Ахмет Байтұрсынов көшесі, 15/1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шаруашылық, азық-түлік және азық-түлік емес өнімдерін іске асыру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Қалқаман ауылдық округі, Қалқаман ауылы, Ленин көшесі, "Айгуль" дүкенінің сол жағында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"Айгуль"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шаруашылық, азық-түлік және азық-түлік емес өнімдерін іске асыру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Қалқаман ауылдық округі, Ақжол ауылы,  Әбдіров көшесі, "Айым"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"Айым"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шаруашылық, азық-түлік және азық-түлік емес өнімдерін іске асыру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округі, Қызылжар ауылы, Тәуелсіздік көшесі, мәдени-сауық орталық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шаруашылық, азық-түлік және азық-түлік емес өнімдерін іске асыру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округі, Сарышығанақ ауылы, мәдени-сауық орталығы ғимаратының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шаруашылық, азық-түлік және азық-түлік емес өнімдерін іске асыру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Мәмәйіт Омаров атындағы ауылдық округі, Мәмәйіт Омаров атындағы ауылы, Ш.Арғынбаев көшесі, "Айжан"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"Айжан"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шаруашылық, азық-түлік және азық-түлік емес өнімдерін іске асыру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Мәмәйіт Омаров атындағы ауылдық округі, Еңбек ауылы,  Әлихан Бөкейханов көшесі, "Продуктовый"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"Продуктовый"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шаруашылық, азық-түлік және азық-түлік емес өнімдерін іске асыру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Мәмәйіт Омаров атындағы ауылдық округі, Құркөл ауылы, Алтайская көшесі, "Адия"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шаруашылық, азық-түлік және азық-түлік емес өнімдерін іске асыру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