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44fa" w14:textId="4044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2017 жылғы 17 наурыздағы № 87/11 "Ақсу қаласы бойынша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2023 жылғы 5 желтоқсандағы № 70/10 шешімі. Павлодар облысының Әділет департаментінде 2023 жылғы 6 желтоқсанда № 7436-14 болып тіркелді. Күші жойылды - Павлодар облысы Ақсу қалалық мәслихатының 2024 жылғы 28 наурыздағы № 119/18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28.03.2024 </w:t>
      </w:r>
      <w:r>
        <w:rPr>
          <w:rFonts w:ascii="Times New Roman"/>
          <w:b w:val="false"/>
          <w:i w:val="false"/>
          <w:color w:val="ff0000"/>
          <w:sz w:val="28"/>
        </w:rPr>
        <w:t>№ 119/18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Ақсу қалалық мәслихаты ШЕШІМ ҚАБЫЛДАДЫ:</w:t>
      </w:r>
    </w:p>
    <w:bookmarkStart w:name="z1" w:id="0"/>
    <w:p>
      <w:pPr>
        <w:spacing w:after="0"/>
        <w:ind w:left="0"/>
        <w:jc w:val="both"/>
      </w:pPr>
      <w:r>
        <w:rPr>
          <w:rFonts w:ascii="Times New Roman"/>
          <w:b w:val="false"/>
          <w:i w:val="false"/>
          <w:color w:val="000000"/>
          <w:sz w:val="28"/>
        </w:rPr>
        <w:t xml:space="preserve">
      1. Ақсу қалалық мәслихатының "Ақсу қаласы бойынша тұрғын үй көмегін көрсетудің мөлшері мен тәртібін айқындау туралы" 2017 жылғы 17 наурыздағы № 87/11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5458 болып тіркелген) келесі өзгеріс енгізілсін:</w:t>
      </w:r>
    </w:p>
    <w:bookmarkEnd w:id="0"/>
    <w:bookmarkStart w:name="z2" w:id="1"/>
    <w:p>
      <w:pPr>
        <w:spacing w:after="0"/>
        <w:ind w:left="0"/>
        <w:jc w:val="both"/>
      </w:pPr>
      <w:r>
        <w:rPr>
          <w:rFonts w:ascii="Times New Roman"/>
          <w:b w:val="false"/>
          <w:i w:val="false"/>
          <w:color w:val="000000"/>
          <w:sz w:val="28"/>
        </w:rPr>
        <w:t xml:space="preserve">
      қосымшада </w:t>
      </w:r>
      <w:r>
        <w:rPr>
          <w:rFonts w:ascii="Times New Roman"/>
          <w:b w:val="false"/>
          <w:i w:val="false"/>
          <w:color w:val="000000"/>
          <w:sz w:val="28"/>
        </w:rPr>
        <w:t>5 - тармақ</w:t>
      </w:r>
      <w:r>
        <w:rPr>
          <w:rFonts w:ascii="Times New Roman"/>
          <w:b w:val="false"/>
          <w:i w:val="false"/>
          <w:color w:val="000000"/>
          <w:sz w:val="28"/>
        </w:rPr>
        <w:t xml:space="preserve"> жаңа редакцияда жазылсын:</w:t>
      </w:r>
    </w:p>
    <w:bookmarkEnd w:id="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