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f647" w14:textId="860f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мәслихатының 2022 жылғы 26 мамырдағы № 72-18-7 "Ертіс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 енгізу туралы</w:t>
      </w:r>
    </w:p>
    <w:p>
      <w:pPr>
        <w:spacing w:after="0"/>
        <w:ind w:left="0"/>
        <w:jc w:val="both"/>
      </w:pPr>
      <w:r>
        <w:rPr>
          <w:rFonts w:ascii="Times New Roman"/>
          <w:b w:val="false"/>
          <w:i w:val="false"/>
          <w:color w:val="000000"/>
          <w:sz w:val="28"/>
        </w:rPr>
        <w:t>Павлодар облысы Ертіс аудандық мәслихатының 2023 жылғы 18 қазандағы № 31-9-8 шешімі. Павлодар облысының Әділет департаментінде 2023 жылғы 19 қазанда № 7410-14 болып тіркелді</w:t>
      </w:r>
    </w:p>
    <w:p>
      <w:pPr>
        <w:spacing w:after="0"/>
        <w:ind w:left="0"/>
        <w:jc w:val="both"/>
      </w:pPr>
      <w:bookmarkStart w:name="z1" w:id="0"/>
      <w:r>
        <w:rPr>
          <w:rFonts w:ascii="Times New Roman"/>
          <w:b w:val="false"/>
          <w:i w:val="false"/>
          <w:color w:val="000000"/>
          <w:sz w:val="28"/>
        </w:rPr>
        <w:t>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Ертіс аудандық мәслихатының "Ертіс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 2022 жылғы 26 мамырдағы № 72-18-7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28289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қосымшасының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Осы Ертіс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(бұдан әрі – шығындарды өтеу қағидалары) (Нормативтік құқықтық актілерді мемлекеттік тіркеу тізілімінде № 22394 болып тіркелген) мемлекеттік қызметін көрсету қағидаларына сәйкес әзірленді.".</w:t>
      </w:r>
    </w:p>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