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04d0" w14:textId="8d90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ауданы әкімдігінің 2023 жылғы 19 желтоқсандағы № 318/12 қаулысы. Павлодар облысының Әділет департаментінде 2023 жылғы 20 желтоқсанда № 7449-14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4-2) тармақшасына, Қазақстан Республикасы Ұлттық экономика министрінің міндетін атқарушының 2015 жылғы 27 наурыздағы № 264 "Ішкі сауда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болып тіркелген) сәйкес, Май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Май ауданының аумағында стационарлық емес сауда объектілерін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 және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Май ауданы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Амирин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318/12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 ауданының аумағында стационарлық емес сауда объектілерін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сонымен қатар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Баскөл ауылдық округі, Баскөл ауылы, Май ауданы әкімдігінің, Май ауданының мәдениет, дене шынықтыру және спорт бөлімінің, Мәдениет ойын-сауық орталығының "Баскөл ауылдық мәдениет үйі" мемлекеттік қазыналық коммуналдық кәсіпорынның ғимаратынын сол жағында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Ауыл- шаруашылық өнімдері,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өнімдерін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"Жулдыз"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Көктүбек ауылдық округі, Көктөбе ауылы, "Көктүбек ауылдық округі аппаратының әкімдігі" мемлекеттік мекемесі және "Айдабол" дүкені ғимаратының арасында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Ауыл- шаруашылық өнімдері,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өнімдерін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"Айдабол"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Кеңтүбек ауылдық округі, Кентүбек ауылы, "Сенім" кафесі ғимаратынын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Ауыл- шаруашылық өнімдері,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өнімдерін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"Сенім" кафесі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ауылдық округі, Малайсары ауылы, Павлодар облысы әкімдігі, Павлодар облысы денсаулық сақтау басқармасының шаруашылық жүргізу құқығындағы "Май аудандық ауруханасы" коммуналдық мемлекеттік кәсіпорыны Саты ауылының дәргерлік амбулаториясы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Ауыл- шаруашылық өнімдері,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өнімдерін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 ауылдық округі, Саты ауылы, "Май ауданы Саты ауылдық округі әкімінің аппараты" мемлекеттік мекемесі ғимаратының оң жағында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Ауыл- шаруашылық өнімдері,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өнімдерін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ауылдық округі, Жұмыскер ауылы мешітінің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Ауыл- шаруашылық өнімдері,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өнімдерін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Майтүбек ауылы, Павлодар облысы әкімдігі, Павлодар облысы денсаулық сақтау басқармасының шаруашылық жүргізу құқығындағы "Май аудандық ауруханасы" коммуналдық мемлекеттік кәсіпорыны Майтүбек ауылының медициналық пункт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Ауыл- шаруашылық өнімдері,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өнімдерін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ауылдық округі, Қаратерек ауылы, "Май ауданы Қаратерек ауылдық округі әкімінің аппараты" мемлекеттік мекемесі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Ауыл- шаруашылық өнімдері,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өнімдерін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"Ұлар"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ауылдық округі, Май ауылы, "Май ауданы Май ауылдық округі әкімінің аппараты" мемлекеттік мекемесі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Ауыл- шаруашылық өнімдері,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өнімдерін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Майтүбек ауылы, Май ауданы әкімдігінің, Май ауданының мәдениет, дене шынықтыру және спорт бөлімінің, Мәдениет ойын-сауық орталығының "Ақжар ауылдық клубы" мемлекеттік қазыналық коммуналдық кәсіпорыны ғимаратының сол жағында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Ауыл- шаруашылық өнімдері,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өнімдерін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"Ертіс" дүкені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