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87a00" w14:textId="1887a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Шарбақты аудандық мәслихатының 2020 жылғы 29 қыркүйектегі № 266/81 "Әлеуметтік көмек көрсетудің, оның мөлшерлерін белгілеудің және Шарбақты ауданының мұқтаж азаматтардың жекелеген санаттарының тізбесін айқындаудың Қағидаларын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Шарбақты аудандық мәслихатының 2023 жылғы 22 маусымдағы № 22/6 шешімі. Павлодар облысының Әділет департаментінде 2023 жылғы 23 маусымда № 7357-14 болып тіркелді. Күші жойылды - Павлодар облысы Шарбақты аудандық мәслихатының 2023 жылғы 8 қарашадағы № 35/12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Шарбақты аудандық мәслихатының 08.11.2023 № </w:t>
      </w:r>
      <w:r>
        <w:rPr>
          <w:rFonts w:ascii="Times New Roman"/>
          <w:b w:val="false"/>
          <w:i w:val="false"/>
          <w:color w:val="ff0000"/>
          <w:sz w:val="28"/>
        </w:rPr>
        <w:t>35/12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Шарбақты аудандық мәслихаты ШЕШТІ: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Шарбақты аудандық мәслихатының "Әлеуметтік көмек көрсетудің, оның мөлшерлерін белгілеудің және Шарбақты ауданының мұқтаж азаматтардың жекелеген санаттарының тізбесін айқындаудың Қағидаларын бекіту туралы" 2020 жылғы 29 қыркүйектегі № 266/81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6976 болып тіркелген) келесі өзгерістер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шешіммен бекітілген әлеуметтік көмек көрсетудің, оның мөлшерлерін белгілеудің және Шарбақты ауданының мұқтаж азаматтардың жекелеген санаттарының тізбесін айқындаудың Қағидаларында: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зейнеткерлік жасқа толған, зейнетақының және (немесе) жәрдемақының ең төмен мөлшерін немесе зейнетақының және (немесе) жәрдемақының ең төмен мөлшерінен төмен алатын азаматтар;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зейнетақының және (немесе) жәрдемақының ең төмен мөлшерін немесе зейнетақының және (немесе) жәрдемақының ең аз мөлшерінен төмен алатын 80 жастағы және одан (асқан) көп жасқа толған азаматтар;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сотпен немесе Қазақстан Республикасының "Жаппай саяси қуғын-сүргіндер құрбандарын ақтау туралы" </w:t>
      </w:r>
      <w:r>
        <w:rPr>
          <w:rFonts w:ascii="Times New Roman"/>
          <w:b w:val="false"/>
          <w:i w:val="false"/>
          <w:color w:val="000000"/>
          <w:sz w:val="28"/>
        </w:rPr>
        <w:t>Заңымен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тәртіппен саяси қуғын-сүргіндер құрбаны немесе саяси қуғын-сүргіндерден зардап шеккен деп танылған азаматтар;";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12) тармақша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"12) әлеуметтік мәні бар аурулары бар азаматтар, атап айтқанда: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онкологиялық аурумен ауыратын адамдар;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адамның қорғаныс тапшылығының қоздырғышы ауруынан зардап шегетін тұлғалар;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адамның қорғаныс тапшылығының қоздырғышы ауруынан зардап шегетін балалар;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амбулаторлық емдеудегі туберкулез ауруынан зардап шегетін тұлғалар;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"жүйелі қызыл жегі" ауруынан зардап шегетін тұлғалар";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 типті қант диабеті" ауруынан зардап шегетін тұлғаларға";";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8-тармақтың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біржолғы әлеуметтік көмек: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Үлгілік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13-тармағының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1), 3) тармақшаларында көрсетілген құжаттарды қоса бере отырып өтініш негізінде тұрғын үйді жөндеуге нақты шығындар бойынша 500 (бес жүз) айлық есептік көрсеткіш (бұдан әрі – АЕК) </w:t>
      </w:r>
      <w:r>
        <w:rPr>
          <w:rFonts w:ascii="Times New Roman"/>
          <w:b w:val="false"/>
          <w:i w:val="false"/>
          <w:color w:val="000000"/>
          <w:sz w:val="28"/>
        </w:rPr>
        <w:t xml:space="preserve">7-тармақтың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тармақшасында көрсетілген санаттар үшін;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7-тармақтың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тармақшаларында, 3) тармақшасының бесінші абзацында, 5) тармақшасының төртінші, бесінші абзацтарында, 6) тармақшасының бесінші, алтыншы абзацтарында көрсетілген санат үшін қатты отын сатып алуға (жылыту маусымында) 10 (он) АЕК мөлшерінде уәкілетті органның тізімі негізінде;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Үлгілік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13-тармағының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1), 3) тармақшаларында көрсетілген құжаттарды қоса бере отырып өтініш негізінде </w:t>
      </w:r>
      <w:r>
        <w:rPr>
          <w:rFonts w:ascii="Times New Roman"/>
          <w:b w:val="false"/>
          <w:i w:val="false"/>
          <w:color w:val="000000"/>
          <w:sz w:val="28"/>
        </w:rPr>
        <w:t xml:space="preserve">7-тармақтың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тармақшасында, 3) тармақшасының бесінші абзацында көрсетілген санаттар үшін санаторий-курорттық емделуге 50 (елу) АЕК мөлшерінде;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Үлгілік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13-тармағының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1), 3) тармақшаларында көрсетілген құжаттарды қоса бере отырып өтініш негізінде санаторий-курорттық емделугезаңды өкілдерінің еріп жүруіне 20 (жиырма) АЕК мөлшерінде </w:t>
      </w:r>
      <w:r>
        <w:rPr>
          <w:rFonts w:ascii="Times New Roman"/>
          <w:b w:val="false"/>
          <w:i w:val="false"/>
          <w:color w:val="000000"/>
          <w:sz w:val="28"/>
        </w:rPr>
        <w:t xml:space="preserve">7-тармақтың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тармақшасының екінші абзацтарында көрсетілген санат үшін;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Үлгілік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13-тармағының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1), 3) тармақшаларында көрсетілген құжаттарды қоса бере отырып өтініш негізінде санаторий-курорттық емделугезаңды өкілдерінің еріп жүруіне 50 (елу) АЕК мөлшерінде </w:t>
      </w:r>
      <w:r>
        <w:rPr>
          <w:rFonts w:ascii="Times New Roman"/>
          <w:b w:val="false"/>
          <w:i w:val="false"/>
          <w:color w:val="000000"/>
          <w:sz w:val="28"/>
        </w:rPr>
        <w:t xml:space="preserve">7-тармақтың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тармақшасының үшінші абзацтарында көрсетілген санат үшін;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Үлгілік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13-тармағының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1), 3) тармақшаларында көрсетілген құжаттарды қоса бере отырып өтініш негізінде 100 (жүз) АЕК мөлшерінде </w:t>
      </w:r>
      <w:r>
        <w:rPr>
          <w:rFonts w:ascii="Times New Roman"/>
          <w:b w:val="false"/>
          <w:i w:val="false"/>
          <w:color w:val="000000"/>
          <w:sz w:val="28"/>
        </w:rPr>
        <w:t xml:space="preserve">7-тармақтың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11) тармақшасының үшінші абзацында көрсетілген санат үшін;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Үлгілік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13-тармағының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1), 3) тармақшаларында көрсетілген құжаттарды қоса бере отырып өтініш негізінде 15 (он бес) АЕК мөлшерінде </w:t>
      </w:r>
      <w:r>
        <w:rPr>
          <w:rFonts w:ascii="Times New Roman"/>
          <w:b w:val="false"/>
          <w:i w:val="false"/>
          <w:color w:val="000000"/>
          <w:sz w:val="28"/>
        </w:rPr>
        <w:t xml:space="preserve">7-тармақтың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11) тармақшасының төртінші абзацында көрсетілген санат үшін;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Павлодар облысы әкімдігі, Павлодар облысы денсаулық сақтау басқармасының шаруашылық жүргізу құқығындағы "Шарбақты аудандық ауруханасы" коммуналдық мемлекеттік кәсіпорнының ұсынған тізімі негізінде 15 (он бес) АЕК мөлшерінде </w:t>
      </w:r>
      <w:r>
        <w:rPr>
          <w:rFonts w:ascii="Times New Roman"/>
          <w:b w:val="false"/>
          <w:i w:val="false"/>
          <w:color w:val="000000"/>
          <w:sz w:val="28"/>
        </w:rPr>
        <w:t xml:space="preserve">7-тармақтың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12) тармақшасының екінші абзацында көрсетілген санат үшін;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Павлодар облысы әкімдігі Павлодар облысы денсаулық сақтау басқармасының "Павлодар облыстық ЖИТС-тың алдын алу және күресу жөніндегі орталығы" коммуналдық мемлекеттік қазыналық кәсіпорнының ұсынған тізімі негізінде 15 (он бес) АЕК мөлшерінде </w:t>
      </w:r>
      <w:r>
        <w:rPr>
          <w:rFonts w:ascii="Times New Roman"/>
          <w:b w:val="false"/>
          <w:i w:val="false"/>
          <w:color w:val="000000"/>
          <w:sz w:val="28"/>
        </w:rPr>
        <w:t>7-тармақтың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12) тармақшасының үшінші абзацында көрсетілген санат үшін;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Павлодар облысы әкімдігі, Павлодар облысы денсаулық сақтау басқармасының шаруашылық жүргізу құқығындағы "Шарбақты аудандық ауруханасы" коммуналдық мемлекеттік кәсіпорнының ұсынған тізімі негізінде 15 (он бес) АЕК мөлшерінде </w:t>
      </w:r>
      <w:r>
        <w:rPr>
          <w:rFonts w:ascii="Times New Roman"/>
          <w:b w:val="false"/>
          <w:i w:val="false"/>
          <w:color w:val="000000"/>
          <w:sz w:val="28"/>
        </w:rPr>
        <w:t xml:space="preserve">7-тармақтың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12) тармақшасының алтыншы абзацында көрсетілген санат үшін;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Павлодар облысы әкімдігі, Павлодар облысы денсаулық сақтау басқармасының шаруашылық жүргізу құқығындағы "Шарбақты аудандық ауруханасы" коммуналдық мемлекеттік кәсіпорнының ұсынған тізімі негізінде 10 (он) АЕК мөлшерінде </w:t>
      </w:r>
      <w:r>
        <w:rPr>
          <w:rFonts w:ascii="Times New Roman"/>
          <w:b w:val="false"/>
          <w:i w:val="false"/>
          <w:color w:val="000000"/>
          <w:sz w:val="28"/>
        </w:rPr>
        <w:t xml:space="preserve">7-тармақтың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12) тармақшасының жетінші абзацында көрсетілген санат үшін;";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12-тармақ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Әлеуметтік көмек көрсету тәртібі Үлгілік қағидаларының 12-25-тармақтарына сәйкес айкыңдалды.".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маслихат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Смаилханова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