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2b1e" w14:textId="ec12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көліктік инфрақұрылымын басқару және пайдалану қағидаларын бекіту туралы</w:t>
      </w:r>
    </w:p>
    <w:p>
      <w:pPr>
        <w:spacing w:after="0"/>
        <w:ind w:left="0"/>
        <w:jc w:val="both"/>
      </w:pPr>
      <w:r>
        <w:rPr>
          <w:rFonts w:ascii="Times New Roman"/>
          <w:b w:val="false"/>
          <w:i w:val="false"/>
          <w:color w:val="000000"/>
          <w:sz w:val="28"/>
        </w:rPr>
        <w:t>Алматы қаласы әкімдігінің 2023 жылғы 28 ақпандағы № 1/125 қаулысы. Алматы қаласы Әділет департаментінде 2023 жылғы 1 наурызда № 1720 болып тіркелді</w:t>
      </w:r>
    </w:p>
    <w:p>
      <w:pPr>
        <w:spacing w:after="0"/>
        <w:ind w:left="0"/>
        <w:jc w:val="both"/>
      </w:pPr>
      <w:r>
        <w:rPr>
          <w:rFonts w:ascii="Times New Roman"/>
          <w:b w:val="false"/>
          <w:i w:val="false"/>
          <w:color w:val="000000"/>
          <w:sz w:val="28"/>
        </w:rPr>
        <w:t xml:space="preserve">
      Қазақстан Республикасының "Алматы қаласының ерекше мәртебесі туралы" Заңының </w:t>
      </w:r>
      <w:r>
        <w:rPr>
          <w:rFonts w:ascii="Times New Roman"/>
          <w:b w:val="false"/>
          <w:i w:val="false"/>
          <w:color w:val="000000"/>
          <w:sz w:val="28"/>
        </w:rPr>
        <w:t>4-бабы 9-17) тармақшасына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Қоса беріліп отырған Алматы қаласының көліктік инфрақұрылымын басқару және пайдалану қағидалары бекітілсін.</w:t>
      </w:r>
    </w:p>
    <w:bookmarkEnd w:id="0"/>
    <w:p>
      <w:pPr>
        <w:spacing w:after="0"/>
        <w:ind w:left="0"/>
        <w:jc w:val="both"/>
      </w:pPr>
      <w:r>
        <w:rPr>
          <w:rFonts w:ascii="Times New Roman"/>
          <w:b w:val="false"/>
          <w:i w:val="false"/>
          <w:color w:val="000000"/>
          <w:sz w:val="28"/>
        </w:rPr>
        <w:t>
      2. Осы қаулының орындалуын бақылау Алматы қаласы әкімінің жетекшілік ететін орынбасарына жүктелсін.</w:t>
      </w:r>
    </w:p>
    <w:p>
      <w:pPr>
        <w:spacing w:after="0"/>
        <w:ind w:left="0"/>
        <w:jc w:val="both"/>
      </w:pP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2023 жылғы 28 ақпандағы</w:t>
            </w:r>
            <w:r>
              <w:br/>
            </w:r>
            <w:r>
              <w:rPr>
                <w:rFonts w:ascii="Times New Roman"/>
                <w:b w:val="false"/>
                <w:i w:val="false"/>
                <w:color w:val="000000"/>
                <w:sz w:val="20"/>
              </w:rPr>
              <w:t>№ 1/125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Алматы қаласының көліктік инфрақұрылымын басқару және пайдалану қағидалары</w:t>
      </w:r>
    </w:p>
    <w:bookmarkEnd w:id="1"/>
    <w:bookmarkStart w:name="z4" w:id="2"/>
    <w:p>
      <w:pPr>
        <w:spacing w:after="0"/>
        <w:ind w:left="0"/>
        <w:jc w:val="left"/>
      </w:pPr>
      <w:r>
        <w:rPr>
          <w:rFonts w:ascii="Times New Roman"/>
          <w:b/>
          <w:i w:val="false"/>
          <w:color w:val="000000"/>
        </w:rPr>
        <w:t xml:space="preserve"> 1 - тарау. Жалпы ережелер</w:t>
      </w:r>
    </w:p>
    <w:bookmarkEnd w:id="2"/>
    <w:bookmarkStart w:name="z5" w:id="3"/>
    <w:p>
      <w:pPr>
        <w:spacing w:after="0"/>
        <w:ind w:left="0"/>
        <w:jc w:val="both"/>
      </w:pPr>
      <w:r>
        <w:rPr>
          <w:rFonts w:ascii="Times New Roman"/>
          <w:b w:val="false"/>
          <w:i w:val="false"/>
          <w:color w:val="000000"/>
          <w:sz w:val="28"/>
        </w:rPr>
        <w:t>
      1. Осы Көліктік инфрақұрылымды басқару және пайдалану қағидалары (бұдан әрі – Қағидалар) Қазақстан Республикасының Азаматтық кодексіне,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Алматы қаласының ерекше мәртебесi туралы</w:t>
      </w:r>
      <w:r>
        <w:rPr>
          <w:rFonts w:ascii="Times New Roman"/>
          <w:b w:val="false"/>
          <w:i w:val="false"/>
          <w:color w:val="000000"/>
          <w:sz w:val="28"/>
        </w:rPr>
        <w:t>" заңдарына сәйкес әзірленді және коммуналдық меншіктегі Алматы қаласының көліктік инфрақұрылым объектілерін басқару және пайдалану тәртібін айқындайды.</w:t>
      </w:r>
    </w:p>
    <w:bookmarkEnd w:id="3"/>
    <w:p>
      <w:pPr>
        <w:spacing w:after="0"/>
        <w:ind w:left="0"/>
        <w:jc w:val="both"/>
      </w:pPr>
      <w:r>
        <w:rPr>
          <w:rFonts w:ascii="Times New Roman"/>
          <w:b w:val="false"/>
          <w:i w:val="false"/>
          <w:color w:val="000000"/>
          <w:sz w:val="28"/>
        </w:rPr>
        <w:t>
      2. Қағидаларда мынадай негізгі ұғымдар пайдаланылады:</w:t>
      </w:r>
    </w:p>
    <w:p>
      <w:pPr>
        <w:spacing w:after="0"/>
        <w:ind w:left="0"/>
        <w:jc w:val="both"/>
      </w:pPr>
      <w:r>
        <w:rPr>
          <w:rFonts w:ascii="Times New Roman"/>
          <w:b w:val="false"/>
          <w:i w:val="false"/>
          <w:color w:val="000000"/>
          <w:sz w:val="28"/>
        </w:rPr>
        <w:t>
      1) Алматы қаласының көліктік инфрақұрылымының басқарушы компаниясының құрылтайшысы – Алматы қаласының жергілікті атқарушы органы (бұдан әрі – құрылтайшы);</w:t>
      </w:r>
    </w:p>
    <w:p>
      <w:pPr>
        <w:spacing w:after="0"/>
        <w:ind w:left="0"/>
        <w:jc w:val="both"/>
      </w:pPr>
      <w:r>
        <w:rPr>
          <w:rFonts w:ascii="Times New Roman"/>
          <w:b w:val="false"/>
          <w:i w:val="false"/>
          <w:color w:val="000000"/>
          <w:sz w:val="28"/>
        </w:rPr>
        <w:t>
      2) басқару органы – акционерлік қоғамның (жауапкершілігі шектеулі серіктестіктің) мемлекеттік акциялар пакетін (жарғылық капиталдағы қатысу үлестерін) иелену және пайдалану құқықтарын және/немесе коммуналдық кәсіпорынды басқаруды жүзеге асыратын тиісті саланың (аясының) уәкілетті органы;</w:t>
      </w:r>
    </w:p>
    <w:p>
      <w:pPr>
        <w:spacing w:after="0"/>
        <w:ind w:left="0"/>
        <w:jc w:val="both"/>
      </w:pPr>
      <w:r>
        <w:rPr>
          <w:rFonts w:ascii="Times New Roman"/>
          <w:b w:val="false"/>
          <w:i w:val="false"/>
          <w:color w:val="000000"/>
          <w:sz w:val="28"/>
        </w:rPr>
        <w:t>
      3) басқарушы компания – жергілікті атқарушы органның шешімімен айқындалған, объектілерді басқару функцияларын жүзеге асыратын және құрылтайшымен шарт жасасқан заңды тұлға;</w:t>
      </w:r>
    </w:p>
    <w:p>
      <w:pPr>
        <w:spacing w:after="0"/>
        <w:ind w:left="0"/>
        <w:jc w:val="both"/>
      </w:pPr>
      <w:r>
        <w:rPr>
          <w:rFonts w:ascii="Times New Roman"/>
          <w:b w:val="false"/>
          <w:i w:val="false"/>
          <w:color w:val="000000"/>
          <w:sz w:val="28"/>
        </w:rPr>
        <w:t>
      4) көліктік инфрақұрылымның объектілері – Алматы қаласының коммуналдық меншігіндегі теміржол, трамвай, жеңілрельс, монорельс және ішкі су жолдарын, автомобиль жолдарын, тоннельдерді, эстакадаларды, көпірлерді, вокзалдар мен станцияларды, жолаушыларға қызмет көрсету пункттерін, метрополитен желілерін, порттарды, порттағы құралдарды, кеме қатынайтын гидротехникалық құрылыстарды, әуеайлақтарды, әуежайларды, көлік-логистика орталықтарын, байланыс, навигация және көлік құралдарының жүрісін басқару жүйелерінің объектілерін, магистральдық құбыржолдарды, сондай-ақ көлік кешенінің жұмыс істеуін қамтамасыз ететін өзге де ғимараттарды, құрылыстарды, құрылғылар мен жабдықтарды қамтитын технологиялық кешен (бұдан әрі – объект).</w:t>
      </w:r>
    </w:p>
    <w:bookmarkStart w:name="z6" w:id="4"/>
    <w:p>
      <w:pPr>
        <w:spacing w:after="0"/>
        <w:ind w:left="0"/>
        <w:jc w:val="left"/>
      </w:pPr>
      <w:r>
        <w:rPr>
          <w:rFonts w:ascii="Times New Roman"/>
          <w:b/>
          <w:i w:val="false"/>
          <w:color w:val="000000"/>
        </w:rPr>
        <w:t xml:space="preserve"> 2 - тарау. Объектіні басқаруға және пайдалануға құқықтың туындау негіздері</w:t>
      </w:r>
    </w:p>
    <w:bookmarkEnd w:id="4"/>
    <w:bookmarkStart w:name="z7" w:id="5"/>
    <w:p>
      <w:pPr>
        <w:spacing w:after="0"/>
        <w:ind w:left="0"/>
        <w:jc w:val="both"/>
      </w:pPr>
      <w:r>
        <w:rPr>
          <w:rFonts w:ascii="Times New Roman"/>
          <w:b w:val="false"/>
          <w:i w:val="false"/>
          <w:color w:val="000000"/>
          <w:sz w:val="28"/>
        </w:rPr>
        <w:t>
      3. Объектіні басқару және пайдалану құқығы Алматы қаласының жергілікті атқарушы органының шешімі негізінде туындайды.</w:t>
      </w:r>
    </w:p>
    <w:bookmarkEnd w:id="5"/>
    <w:bookmarkStart w:name="z8" w:id="6"/>
    <w:p>
      <w:pPr>
        <w:spacing w:after="0"/>
        <w:ind w:left="0"/>
        <w:jc w:val="both"/>
      </w:pPr>
      <w:r>
        <w:rPr>
          <w:rFonts w:ascii="Times New Roman"/>
          <w:b w:val="false"/>
          <w:i w:val="false"/>
          <w:color w:val="000000"/>
          <w:sz w:val="28"/>
        </w:rPr>
        <w:t>
      4. Объект бес жылдан аспайтын мерзімге басқару функциясын жүзеге асыратын компанияның басқаруына беріледі.</w:t>
      </w:r>
    </w:p>
    <w:bookmarkEnd w:id="6"/>
    <w:bookmarkStart w:name="z9" w:id="7"/>
    <w:p>
      <w:pPr>
        <w:spacing w:after="0"/>
        <w:ind w:left="0"/>
        <w:jc w:val="both"/>
      </w:pPr>
      <w:r>
        <w:rPr>
          <w:rFonts w:ascii="Times New Roman"/>
          <w:b w:val="false"/>
          <w:i w:val="false"/>
          <w:color w:val="000000"/>
          <w:sz w:val="28"/>
        </w:rPr>
        <w:t>
      5. Объектіні басқару шарт (бұдан әрі – Шарт) бойынша мәміле негізінде туындайды (құрылады).</w:t>
      </w:r>
    </w:p>
    <w:bookmarkEnd w:id="7"/>
    <w:bookmarkStart w:name="z10" w:id="8"/>
    <w:p>
      <w:pPr>
        <w:spacing w:after="0"/>
        <w:ind w:left="0"/>
        <w:jc w:val="left"/>
      </w:pPr>
      <w:r>
        <w:rPr>
          <w:rFonts w:ascii="Times New Roman"/>
          <w:b/>
          <w:i w:val="false"/>
          <w:color w:val="000000"/>
        </w:rPr>
        <w:t xml:space="preserve"> 3 - тарау. Объектіні пайдалануға қойылатын талаптар және көліктік</w:t>
      </w:r>
      <w:r>
        <w:br/>
      </w:r>
      <w:r>
        <w:rPr>
          <w:rFonts w:ascii="Times New Roman"/>
          <w:b/>
          <w:i w:val="false"/>
          <w:color w:val="000000"/>
        </w:rPr>
        <w:t>инфрақұрылымды басқару тәртібі</w:t>
      </w:r>
    </w:p>
    <w:bookmarkEnd w:id="8"/>
    <w:bookmarkStart w:name="z11" w:id="9"/>
    <w:p>
      <w:pPr>
        <w:spacing w:after="0"/>
        <w:ind w:left="0"/>
        <w:jc w:val="both"/>
      </w:pPr>
      <w:r>
        <w:rPr>
          <w:rFonts w:ascii="Times New Roman"/>
          <w:b w:val="false"/>
          <w:i w:val="false"/>
          <w:color w:val="000000"/>
          <w:sz w:val="28"/>
        </w:rPr>
        <w:t>
      6. Объектіні басқаруға қабылдағанға дейін басқарушы компания:</w:t>
      </w:r>
    </w:p>
    <w:bookmarkEnd w:id="9"/>
    <w:p>
      <w:pPr>
        <w:spacing w:after="0"/>
        <w:ind w:left="0"/>
        <w:jc w:val="both"/>
      </w:pPr>
      <w:r>
        <w:rPr>
          <w:rFonts w:ascii="Times New Roman"/>
          <w:b w:val="false"/>
          <w:i w:val="false"/>
          <w:color w:val="000000"/>
          <w:sz w:val="28"/>
        </w:rPr>
        <w:t>
      1) техникалық паспортты және объект құрамын (құрылысты және технологиялық жабдықты, теңгерімдік құнын), технологиялық операциялардың тәртібі мен құрамын;</w:t>
      </w:r>
    </w:p>
    <w:p>
      <w:pPr>
        <w:spacing w:after="0"/>
        <w:ind w:left="0"/>
        <w:jc w:val="both"/>
      </w:pPr>
      <w:r>
        <w:rPr>
          <w:rFonts w:ascii="Times New Roman"/>
          <w:b w:val="false"/>
          <w:i w:val="false"/>
          <w:color w:val="000000"/>
          <w:sz w:val="28"/>
        </w:rPr>
        <w:t>
      2) объект элементтерінің функционалдық ерекшеліктерін (құрылыстың, жабдықтың мақсатын, технологиялық және техникалық сипаттамаларын, жұмыс және пайдалану тәртібін);</w:t>
      </w:r>
    </w:p>
    <w:p>
      <w:pPr>
        <w:spacing w:after="0"/>
        <w:ind w:left="0"/>
        <w:jc w:val="both"/>
      </w:pPr>
      <w:r>
        <w:rPr>
          <w:rFonts w:ascii="Times New Roman"/>
          <w:b w:val="false"/>
          <w:i w:val="false"/>
          <w:color w:val="000000"/>
          <w:sz w:val="28"/>
        </w:rPr>
        <w:t>
      3) қауіпсіздікті қамтамасыз етудің инженерлік-техникалық жүйелерінің құрамын және техникалық сипаттамаларын (сигнал беру құралдары, рұқсат беруді бақылау, тексеріп қарау, бейнебақылау, аудио және бейнежазбалар, байланыс, ақпаратты жариялау, өңдеу, қабылдау және беру);</w:t>
      </w:r>
    </w:p>
    <w:p>
      <w:pPr>
        <w:spacing w:after="0"/>
        <w:ind w:left="0"/>
        <w:jc w:val="both"/>
      </w:pPr>
      <w:r>
        <w:rPr>
          <w:rFonts w:ascii="Times New Roman"/>
          <w:b w:val="false"/>
          <w:i w:val="false"/>
          <w:color w:val="000000"/>
          <w:sz w:val="28"/>
        </w:rPr>
        <w:t>
      4) объект орналасқан ауданның географиялық, топологиялық, климаттық сипаттамаларын;</w:t>
      </w:r>
    </w:p>
    <w:p>
      <w:pPr>
        <w:spacing w:after="0"/>
        <w:ind w:left="0"/>
        <w:jc w:val="both"/>
      </w:pPr>
      <w:r>
        <w:rPr>
          <w:rFonts w:ascii="Times New Roman"/>
          <w:b w:val="false"/>
          <w:i w:val="false"/>
          <w:color w:val="000000"/>
          <w:sz w:val="28"/>
        </w:rPr>
        <w:t>
      5) Қазақстан Республикасы Ішкі істер министрлігінің тиісті аумақтық бөлімшелерімен, объект қауіпсіздігін қамтамасыз ету саласындағы басқа мемлекеттік билік және жергілікті өзін-өзі басқару органдарымен өзара іс-қимыл жасау регламенттерін зерделейді.</w:t>
      </w:r>
    </w:p>
    <w:bookmarkStart w:name="z12" w:id="10"/>
    <w:p>
      <w:pPr>
        <w:spacing w:after="0"/>
        <w:ind w:left="0"/>
        <w:jc w:val="both"/>
      </w:pPr>
      <w:r>
        <w:rPr>
          <w:rFonts w:ascii="Times New Roman"/>
          <w:b w:val="false"/>
          <w:i w:val="false"/>
          <w:color w:val="000000"/>
          <w:sz w:val="28"/>
        </w:rPr>
        <w:t>
      7. Зерттеу нәтижелері бойынша басқарушы компания:</w:t>
      </w:r>
    </w:p>
    <w:bookmarkEnd w:id="10"/>
    <w:p>
      <w:pPr>
        <w:spacing w:after="0"/>
        <w:ind w:left="0"/>
        <w:jc w:val="both"/>
      </w:pPr>
      <w:r>
        <w:rPr>
          <w:rFonts w:ascii="Times New Roman"/>
          <w:b w:val="false"/>
          <w:i w:val="false"/>
          <w:color w:val="000000"/>
          <w:sz w:val="28"/>
        </w:rPr>
        <w:t>
      1) жобалау, техникалық, технологиялық құжаттаманы және ақпараттық сипаттағы құжаттарды зерделеудің жұмыс нәтижелерін;</w:t>
      </w:r>
    </w:p>
    <w:p>
      <w:pPr>
        <w:spacing w:after="0"/>
        <w:ind w:left="0"/>
        <w:jc w:val="both"/>
      </w:pPr>
      <w:r>
        <w:rPr>
          <w:rFonts w:ascii="Times New Roman"/>
          <w:b w:val="false"/>
          <w:i w:val="false"/>
          <w:color w:val="000000"/>
          <w:sz w:val="28"/>
        </w:rPr>
        <w:t>
      2) зерделенген құжаттаманың және объектіні және тіршілікті қамтамасыз ету жүйелерін шолып зерттеу, жұмысқа қабілеттілігін және оның нақты жай-күйін тексеру нәтижелерін;</w:t>
      </w:r>
    </w:p>
    <w:p>
      <w:pPr>
        <w:spacing w:after="0"/>
        <w:ind w:left="0"/>
        <w:jc w:val="both"/>
      </w:pPr>
      <w:r>
        <w:rPr>
          <w:rFonts w:ascii="Times New Roman"/>
          <w:b w:val="false"/>
          <w:i w:val="false"/>
          <w:color w:val="000000"/>
          <w:sz w:val="28"/>
        </w:rPr>
        <w:t>
      3) нақты объектіге қатысты заңсыз араласу актісінің ықтимал қауіп-қатерін талдау кезінде экономикалық, әлеуметтік, техногендік сипаттағы ықтимал салдардың (келтірілген нұқсанның) мүмкіндігін бағалауды айқындауды;</w:t>
      </w:r>
    </w:p>
    <w:p>
      <w:pPr>
        <w:spacing w:after="0"/>
        <w:ind w:left="0"/>
        <w:jc w:val="both"/>
      </w:pPr>
      <w:r>
        <w:rPr>
          <w:rFonts w:ascii="Times New Roman"/>
          <w:b w:val="false"/>
          <w:i w:val="false"/>
          <w:color w:val="000000"/>
          <w:sz w:val="28"/>
        </w:rPr>
        <w:t>
      4) объектінің осал аймақтарының және сыни элементтерінің сипаттамасын, объект қауіпсіздігін қамтамасыз етудің қолданыстағы жүйесінің тиімділігін бағалауды;</w:t>
      </w:r>
    </w:p>
    <w:p>
      <w:pPr>
        <w:spacing w:after="0"/>
        <w:ind w:left="0"/>
        <w:jc w:val="both"/>
      </w:pPr>
      <w:r>
        <w:rPr>
          <w:rFonts w:ascii="Times New Roman"/>
          <w:b w:val="false"/>
          <w:i w:val="false"/>
          <w:color w:val="000000"/>
          <w:sz w:val="28"/>
        </w:rPr>
        <w:t>
      5) ұсынылған құжаттаманың және объектіні зерттеудің нақты нәтижелерінің басқарушы нормативтік құжаттардың талаптарына және қауіпсіздікті қамтамасыз ету жөніндегі талаптарға сәйкестігін айқындайтын қорытындылар мен нәтижелердің талдауын;</w:t>
      </w:r>
    </w:p>
    <w:p>
      <w:pPr>
        <w:spacing w:after="0"/>
        <w:ind w:left="0"/>
        <w:jc w:val="both"/>
      </w:pPr>
      <w:r>
        <w:rPr>
          <w:rFonts w:ascii="Times New Roman"/>
          <w:b w:val="false"/>
          <w:i w:val="false"/>
          <w:color w:val="000000"/>
          <w:sz w:val="28"/>
        </w:rPr>
        <w:t>
      6) объектіні басқаруға беру-қабылдау актісін ұсынады.</w:t>
      </w:r>
    </w:p>
    <w:bookmarkStart w:name="z13" w:id="11"/>
    <w:p>
      <w:pPr>
        <w:spacing w:after="0"/>
        <w:ind w:left="0"/>
        <w:jc w:val="both"/>
      </w:pPr>
      <w:r>
        <w:rPr>
          <w:rFonts w:ascii="Times New Roman"/>
          <w:b w:val="false"/>
          <w:i w:val="false"/>
          <w:color w:val="000000"/>
          <w:sz w:val="28"/>
        </w:rPr>
        <w:t>
      8. Объектіні басқаруға қабылдау кезінде басқарушы компания:</w:t>
      </w:r>
    </w:p>
    <w:bookmarkEnd w:id="11"/>
    <w:p>
      <w:pPr>
        <w:spacing w:after="0"/>
        <w:ind w:left="0"/>
        <w:jc w:val="both"/>
      </w:pPr>
      <w:r>
        <w:rPr>
          <w:rFonts w:ascii="Times New Roman"/>
          <w:b w:val="false"/>
          <w:i w:val="false"/>
          <w:color w:val="000000"/>
          <w:sz w:val="28"/>
        </w:rPr>
        <w:t>
      1) қолданыстағы нормативтік құжаттардың (мемлекеттік нормалар мен стандарттардың) талаптарына сәйкес объектіні пайдалануды;</w:t>
      </w:r>
    </w:p>
    <w:p>
      <w:pPr>
        <w:spacing w:after="0"/>
        <w:ind w:left="0"/>
        <w:jc w:val="both"/>
      </w:pPr>
      <w:r>
        <w:rPr>
          <w:rFonts w:ascii="Times New Roman"/>
          <w:b w:val="false"/>
          <w:i w:val="false"/>
          <w:color w:val="000000"/>
          <w:sz w:val="28"/>
        </w:rPr>
        <w:t>
      2) объектінің тұрақты функционалдық жарамдылығын, тұтас алғанда құрылыстың, сондай-ақ оның жекелеген элементтері қасиеттерінің сақталуын;</w:t>
      </w:r>
    </w:p>
    <w:p>
      <w:pPr>
        <w:spacing w:after="0"/>
        <w:ind w:left="0"/>
        <w:jc w:val="both"/>
      </w:pPr>
      <w:r>
        <w:rPr>
          <w:rFonts w:ascii="Times New Roman"/>
          <w:b w:val="false"/>
          <w:i w:val="false"/>
          <w:color w:val="000000"/>
          <w:sz w:val="28"/>
        </w:rPr>
        <w:t>
      3) өндіруші зауыттардың нұсқаулықтарына және нормативтік құжаттарға сәйкес инженерлік-техникалық жабдықты күтіп ұстауды, пайдалануды, ағымдағы және жоспарлы жөндеуді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