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1aad" w14:textId="6071a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қаласының 2023 жылға арналған бюджет қаражатының көлемдері шегінде мүмкіндігі шектеулі балаларды арнаулы психологиялық-педагогикалық қолдауға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2023 жылғы 16 маусымдағы № 2/348 қаулысы. Алматы қаласы Әділет департаментінде 2023 жылғы 23 маусымда № 1725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 3 тармағының 7-5)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62 бабының 6-3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Алматы қаласының 2023 жылға арналған бюджет қаражатының көлемдері шегінде мүмкіндігі шектеулі балаларды арнаулы психологиялық-педагогикалық қолдауға мемлекеттік білім беру тапсырысы бекітілсін.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"Алматы қаласы Білім басқармасы" коммуналдық мемлекеттік мекемесі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Алматы қаласының әділет органдарында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Алматы қаласы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жетекшілік ететін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16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Алматы қаласының мүмкіндігі шектеулі балаларды</w:t>
      </w:r>
      <w:r>
        <w:br/>
      </w:r>
      <w:r>
        <w:rPr>
          <w:rFonts w:ascii="Times New Roman"/>
          <w:b/>
          <w:i w:val="false"/>
          <w:color w:val="000000"/>
        </w:rPr>
        <w:t>арнаулы психологиялық-педагогикалық қолдауға белгіленген мемлекеттік</w:t>
      </w:r>
      <w:r>
        <w:br/>
      </w:r>
      <w:r>
        <w:rPr>
          <w:rFonts w:ascii="Times New Roman"/>
          <w:b/>
          <w:i w:val="false"/>
          <w:color w:val="000000"/>
        </w:rPr>
        <w:t>білім беру тапсырысы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Мамандар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 сабақтар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сағат,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топтық сабақтар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сағат, теңге)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Топтық сабақтар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 сағат, 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Логопед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Дефектолог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Тифлопедагог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Олигофренопедагог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ЕДШ нұсқаушысы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