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2016" w14:textId="8a12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аумағында жолаушыларды автомобильмен әлеуметтік мәні бар тұрақты облысішілік тасымалдауға тарифті белгілеу туралы" Солтүстік Қазақстан облысы әкімдігінің 2017 жылғы 21 қарашадағы № 461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2023 жылғы 21 сәуірдегі № 54 қаулысы. Солтүстік Қазақстан облысының Әділет департаментінде 2023 жылғы 24 сәуірде № 7480-15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аумағында жолаушыларды автомобильмен әлеуметтік мәні бар тұрақты облысішілік тасымалдауға тарифті белгілеу туралы" Солтүстік Қазақстан облысы әкімдігінің 2017 жылғы 21 қарашадағы № 461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4420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аумағында жолаушыларды автомобильмен әлеуметтік мәні бар тұрақты облысішілік тасымалдау тарифі 1 (бір) километрге 8 (сегіз) теңге көлемінде белгіленсін".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жолаушылар көлігі және автомобиль жолдары басқармасы" коммуналдық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облыстық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2023 жылы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