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2fd1" w14:textId="9b62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қаласында тұрғын үй көмегін көрсетудің мөлшері мен тәртібін айқындау туралы" Петропавл қалалық мәслихатының 2016 жылғы 18 қаңтардағы № 6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2023 жылғы 24 қарашадағы № 3 шешімі. Солтүстік Қазақстан облысының Әділет департаментінде 2023 жылғы 29 қарашада № 7635-15 болып тіркелді</w:t>
      </w:r>
    </w:p>
    <w:p>
      <w:pPr>
        <w:spacing w:after="0"/>
        <w:ind w:left="0"/>
        <w:jc w:val="both"/>
      </w:pPr>
      <w:bookmarkStart w:name="z4" w:id="0"/>
      <w:r>
        <w:rPr>
          <w:rFonts w:ascii="Times New Roman"/>
          <w:b w:val="false"/>
          <w:i w:val="false"/>
          <w:color w:val="000000"/>
          <w:sz w:val="28"/>
        </w:rPr>
        <w:t>
      Солтүстік Қазақстан облысының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"Петропавл қаласында тұрғын үй көмегін көрсетудің мөлшері мен тәртібін айқындау туралы" Петропавл қалалық мәслихатының 2016 жылғы 18 қаңтардағы №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3620 болып тіркелген) мынадай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Петропавл қаласында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шешімімен бекітілген</w:t>
            </w:r>
          </w:p>
        </w:tc>
      </w:tr>
    </w:tbl>
    <w:bookmarkStart w:name="z15" w:id="4"/>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4"/>
    <w:bookmarkStart w:name="z16" w:id="5"/>
    <w:p>
      <w:pPr>
        <w:spacing w:after="0"/>
        <w:ind w:left="0"/>
        <w:jc w:val="both"/>
      </w:pPr>
      <w:r>
        <w:rPr>
          <w:rFonts w:ascii="Times New Roman"/>
          <w:b w:val="false"/>
          <w:i w:val="false"/>
          <w:color w:val="000000"/>
          <w:sz w:val="28"/>
        </w:rPr>
        <w:t>
      1. Тұрғын үй көмегі жергілікті бюджет қаражаты есебінен Петропавл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7"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8"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9"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0"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1"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"Петропавл қаласы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3"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4"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13"/>
    <w:bookmarkStart w:name="z25" w:id="14"/>
    <w:p>
      <w:pPr>
        <w:spacing w:after="0"/>
        <w:ind w:left="0"/>
        <w:jc w:val="both"/>
      </w:pPr>
      <w:r>
        <w:rPr>
          <w:rFonts w:ascii="Times New Roman"/>
          <w:b w:val="false"/>
          <w:i w:val="false"/>
          <w:color w:val="000000"/>
          <w:sz w:val="28"/>
        </w:rPr>
        <w:t>
      Жалғыз тұратын азаматтарға тұрғын үй көмегін тағайындау кезінде тұрғын үй алаңының нормасы үшін отыз шаршы метр, отбасының екі мүшесінен тұратын отбасылар үшін қырық сегіз шаршы метр, үш және одан да көп отбасы мүшелерінен тұратын отбасылар үшін тұрғын үй алаңының нормасы үшін Қазақстан Республикасының Тұрғын үй заңнамасында белгіленген тұрғын үй беру нормасы ретінде бір адамға он сегіз шаршы метр, бірақ кемінде бір бөлмелі пәтер немесе жатақхана бөлмесі қабылданады.</w:t>
      </w:r>
    </w:p>
    <w:bookmarkEnd w:id="14"/>
    <w:bookmarkStart w:name="z26" w:id="15"/>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жоғарылауына өтемақы төлеу "Әлеуметтік қорғалатын азаматтарға телекоммуникация қызметтерін көрсеткені үшін абоненттік төлемақы тарифтерінің өсуін өтеу қағидаларын айқындау және бекіту туралы" Қазақстан Республикасының Цифрлық даму, инновациялар және аэроғарыш өнеркәсібі министрінің 2023 жылғы 28 шілдедегі № 295/НҚ бұйрығына сәйкес жүзеге асырылады.</w:t>
      </w:r>
    </w:p>
    <w:bookmarkEnd w:id="15"/>
    <w:bookmarkStart w:name="z27" w:id="16"/>
    <w:p>
      <w:pPr>
        <w:spacing w:after="0"/>
        <w:ind w:left="0"/>
        <w:jc w:val="both"/>
      </w:pPr>
      <w:r>
        <w:rPr>
          <w:rFonts w:ascii="Times New Roman"/>
          <w:b w:val="false"/>
          <w:i w:val="false"/>
          <w:color w:val="000000"/>
          <w:sz w:val="28"/>
        </w:rPr>
        <w:t>
      6. Аз қамтылған отбасы (азамат) немесе нотариалды куәландырылған сенімхат бойынша оның өкілі тұрғын үй көмегін тағайындау үшін "Азаматтарға арналған үкімет" Мемлекеттік корпорацияға (бұдан әрі Мемлекеттік корпорация) немесе "электрондық үкімет" веб-порталына мынадай құжаттарды ұсына отырып жүгінуге құқылы:</w:t>
      </w:r>
    </w:p>
    <w:bookmarkEnd w:id="16"/>
    <w:bookmarkStart w:name="z28" w:id="17"/>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bookmarkEnd w:id="17"/>
    <w:bookmarkStart w:name="z29" w:id="18"/>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bookmarkEnd w:id="18"/>
    <w:bookmarkStart w:name="z30" w:id="19"/>
    <w:p>
      <w:pPr>
        <w:spacing w:after="0"/>
        <w:ind w:left="0"/>
        <w:jc w:val="both"/>
      </w:pPr>
      <w:r>
        <w:rPr>
          <w:rFonts w:ascii="Times New Roman"/>
          <w:b w:val="false"/>
          <w:i w:val="false"/>
          <w:color w:val="000000"/>
          <w:sz w:val="28"/>
        </w:rPr>
        <w:t>
      3) зейнетақы аударымдары туралы анықтамалар (тиісті мемлекеттік ақпараттық жүйелерден алынатын мәліметтерді қоспағанда);</w:t>
      </w:r>
    </w:p>
    <w:bookmarkEnd w:id="19"/>
    <w:bookmarkStart w:name="z31" w:id="20"/>
    <w:p>
      <w:pPr>
        <w:spacing w:after="0"/>
        <w:ind w:left="0"/>
        <w:jc w:val="both"/>
      </w:pPr>
      <w:r>
        <w:rPr>
          <w:rFonts w:ascii="Times New Roman"/>
          <w:b w:val="false"/>
          <w:i w:val="false"/>
          <w:color w:val="000000"/>
          <w:sz w:val="28"/>
        </w:rPr>
        <w:t>
      4) жұмыс орнынан анықтама немесе жұмыссыз адам ретінде тіркелгені туралы анықтама;</w:t>
      </w:r>
    </w:p>
    <w:bookmarkEnd w:id="20"/>
    <w:bookmarkStart w:name="z32" w:id="21"/>
    <w:p>
      <w:pPr>
        <w:spacing w:after="0"/>
        <w:ind w:left="0"/>
        <w:jc w:val="both"/>
      </w:pPr>
      <w:r>
        <w:rPr>
          <w:rFonts w:ascii="Times New Roman"/>
          <w:b w:val="false"/>
          <w:i w:val="false"/>
          <w:color w:val="000000"/>
          <w:sz w:val="28"/>
        </w:rPr>
        <w:t>
      5) балаларға және басқа да асырауындағы адамдарға алынатын алименттер туралы мәліметтер;</w:t>
      </w:r>
    </w:p>
    <w:bookmarkEnd w:id="21"/>
    <w:bookmarkStart w:name="z33" w:id="22"/>
    <w:p>
      <w:pPr>
        <w:spacing w:after="0"/>
        <w:ind w:left="0"/>
        <w:jc w:val="both"/>
      </w:pPr>
      <w:r>
        <w:rPr>
          <w:rFonts w:ascii="Times New Roman"/>
          <w:b w:val="false"/>
          <w:i w:val="false"/>
          <w:color w:val="000000"/>
          <w:sz w:val="28"/>
        </w:rPr>
        <w:t>
      6) банктік шот;</w:t>
      </w:r>
    </w:p>
    <w:bookmarkEnd w:id="22"/>
    <w:bookmarkStart w:name="z34" w:id="23"/>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3"/>
    <w:bookmarkStart w:name="z35" w:id="24"/>
    <w:p>
      <w:pPr>
        <w:spacing w:after="0"/>
        <w:ind w:left="0"/>
        <w:jc w:val="both"/>
      </w:pPr>
      <w:r>
        <w:rPr>
          <w:rFonts w:ascii="Times New Roman"/>
          <w:b w:val="false"/>
          <w:i w:val="false"/>
          <w:color w:val="000000"/>
          <w:sz w:val="28"/>
        </w:rPr>
        <w:t>
      8) коммуналдық қызметтерді тұтыну шоттары;</w:t>
      </w:r>
    </w:p>
    <w:bookmarkEnd w:id="24"/>
    <w:bookmarkStart w:name="z36" w:id="25"/>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bookmarkEnd w:id="25"/>
    <w:bookmarkStart w:name="z37" w:id="26"/>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w:t>
      </w:r>
    </w:p>
    <w:bookmarkEnd w:id="26"/>
    <w:bookmarkStart w:name="z38" w:id="27"/>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оларға тиесілі тұрғын үйдің (Қазақстан Республикасы бойынша) болуы немесе болмауы туралы мәліметтерді қызметті беруші ақпараттық жүйелер арқылы алады.</w:t>
      </w:r>
    </w:p>
    <w:bookmarkEnd w:id="27"/>
    <w:bookmarkStart w:name="z39" w:id="28"/>
    <w:p>
      <w:pPr>
        <w:spacing w:after="0"/>
        <w:ind w:left="0"/>
        <w:jc w:val="both"/>
      </w:pPr>
      <w:r>
        <w:rPr>
          <w:rFonts w:ascii="Times New Roman"/>
          <w:b w:val="false"/>
          <w:i w:val="false"/>
          <w:color w:val="000000"/>
          <w:sz w:val="28"/>
        </w:rPr>
        <w:t>
      Қайта жүгінген кезде аз қамтылған отбасы (азамат) (немесе оның нотариалды куәландырылған сенімхат бойынша өкілі) отбасының табысы туралы растайтын құжаттарды және коммуналдық шығыстарға арналған шоттарды ғана ұсынады.</w:t>
      </w:r>
    </w:p>
    <w:bookmarkEnd w:id="28"/>
    <w:bookmarkStart w:name="z40" w:id="2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немесе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беру мерзімі сегіз жұмыс күнін құрайды. Уәкілетті орган тұрғын үй көмегін ағымдағы тоқсанға тағайындайды. Тұрғын үй көмегі тоқсан сайын тағайындалады.</w:t>
      </w:r>
    </w:p>
    <w:bookmarkEnd w:id="29"/>
    <w:bookmarkStart w:name="z41" w:id="30"/>
    <w:p>
      <w:pPr>
        <w:spacing w:after="0"/>
        <w:ind w:left="0"/>
        <w:jc w:val="both"/>
      </w:pPr>
      <w:r>
        <w:rPr>
          <w:rFonts w:ascii="Times New Roman"/>
          <w:b w:val="false"/>
          <w:i w:val="false"/>
          <w:color w:val="000000"/>
          <w:sz w:val="28"/>
        </w:rPr>
        <w:t>
      Уәкілетті орган тұрғын үй көмегін тағайындаудан мынадай негіздер бойынша бас тартады:</w:t>
      </w:r>
    </w:p>
    <w:bookmarkEnd w:id="30"/>
    <w:bookmarkStart w:name="z42" w:id="31"/>
    <w:p>
      <w:pPr>
        <w:spacing w:after="0"/>
        <w:ind w:left="0"/>
        <w:jc w:val="both"/>
      </w:pPr>
      <w:r>
        <w:rPr>
          <w:rFonts w:ascii="Times New Roman"/>
          <w:b w:val="false"/>
          <w:i w:val="false"/>
          <w:color w:val="000000"/>
          <w:sz w:val="28"/>
        </w:rPr>
        <w:t>
      1) қызмет алушы ұсынған құжаттардың және (немесе) олардағы деректердің (мәліметтердің) анық еместігі;</w:t>
      </w:r>
    </w:p>
    <w:bookmarkEnd w:id="31"/>
    <w:bookmarkStart w:name="z43" w:id="32"/>
    <w:p>
      <w:pPr>
        <w:spacing w:after="0"/>
        <w:ind w:left="0"/>
        <w:jc w:val="both"/>
      </w:pPr>
      <w:r>
        <w:rPr>
          <w:rFonts w:ascii="Times New Roman"/>
          <w:b w:val="false"/>
          <w:i w:val="false"/>
          <w:color w:val="000000"/>
          <w:sz w:val="28"/>
        </w:rPr>
        <w:t>
      2) қызмет алушының және (немесе) ұсынылған материалдардың, объектілердің, деректер мен мәліметтердің осы Қағидаларда белгіленген деректерге сәйкес келмейтіні анықталса;</w:t>
      </w:r>
    </w:p>
    <w:bookmarkEnd w:id="32"/>
    <w:bookmarkStart w:name="z44" w:id="33"/>
    <w:p>
      <w:pPr>
        <w:spacing w:after="0"/>
        <w:ind w:left="0"/>
        <w:jc w:val="both"/>
      </w:pPr>
      <w:r>
        <w:rPr>
          <w:rFonts w:ascii="Times New Roman"/>
          <w:b w:val="false"/>
          <w:i w:val="false"/>
          <w:color w:val="000000"/>
          <w:sz w:val="28"/>
        </w:rPr>
        <w:t>
      Қызмет алушы тұрғын үй көмегін көрсетуден бас тарту себептерін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33"/>
    <w:bookmarkStart w:name="z45" w:id="3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өткен тоқсандағы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34"/>
    <w:bookmarkStart w:name="z46" w:id="35"/>
    <w:p>
      <w:pPr>
        <w:spacing w:after="0"/>
        <w:ind w:left="0"/>
        <w:jc w:val="both"/>
      </w:pPr>
      <w:r>
        <w:rPr>
          <w:rFonts w:ascii="Times New Roman"/>
          <w:b w:val="false"/>
          <w:i w:val="false"/>
          <w:color w:val="000000"/>
          <w:sz w:val="28"/>
        </w:rPr>
        <w:t>
      Есептеу аспаптары болмаған жағдайда сумен жабдықтау және кәріз, электрмен жабдықтау, жылумен жабдықтау, газбен жабдықтау жөніндегі коммуналдық қызметтерді тұтынуды есептеу қолданыстағы тұтыну нормаларына және коммуналдық қызметтерді жеткізушілер бекіткен ағымдағы жылға арналған тарифтерге сәйкес жүзеге асырылады.</w:t>
      </w:r>
    </w:p>
    <w:bookmarkEnd w:id="35"/>
    <w:bookmarkStart w:name="z47" w:id="36"/>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36"/>
    <w:bookmarkStart w:name="z48" w:id="37"/>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