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34f18" w14:textId="b434f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Смирново ауылдық округінің Смирново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Смирново ауылдық округі әкімінің 2023 жылғы 23 қаңтардағы № 3 шешімі. Солтүстік Қазақстан облысы Әділет департаментінде 2023 жылғы 25 қаңтарда № 15-0-7439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Смирново ауылы халқының пікірін ескере отырып және облыстық ономастикалық комиссиясының 2022 жылғы 8 шілдедегі қорытындысы негізінде,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Аққайың ауданының Смирново ауылдық округінің Смирново ауылының көшелері қайта аталсын: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Зеленая көшесін Желтоқсан көшесіне;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Октябрьская көшесін Жұмабек Тәшенов көшесіне;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 көшесін Геннадий Зенченко көшесіне.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Аққайың ауданы Смирново ауылдық округі әкімінің міндеттерін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Д.Кожин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