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cb89" w14:textId="677c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әкімдігінің 2023 жылғы 6 ақпандағы № 23 қаулысы. Солтүстік Қазақстан облысының Әділет департаментінде 2023 жылғы 9 ақпанда № 7445-15 болып тiркелдi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Аққайың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Солтүстік Қазақстан облысы Аққайың ауданы әкімінің жетекшілік ететін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Аққайың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ауданының әкімі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Аққайың ауданы әкімдіктің кейбір күші жойылған қаулыларының тізбесі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"Бас бостандығынан айыру орындарынан босатылған адамдарды және пробация қызметінің есебінде тұрған адамдарды жұмысқа орналастыру үшін жұмыс орындарына квота белгілеу туралы" Солтүстік Қазақстан облысы Аққайың ауданы әкімдігінің 2018 жылғы 17 сәуірдегі №94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№4693 болып тіркелген);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Солтүстік Қазақстан облысы Аққайың ауданы әкімдігінің 2019 жылғы 12 сәуірдегі №85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№5348 болып тіркелген);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"Пробация қызметінің есебінде тұрған адамдарды жұмысқа орналастыру үшін жұмыс орындарына квота белгілеу туралы" Солтүстік Қазақстан облысы Аққайың ауданы әкімдігінің 2019 жылғы 15 сәуірдегі №88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№5352 болып тіркелген).;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"Солтүстік Қазақстан облысы Аққайың ауданы әкімдігінің 2019 жылғы 12 сәурдегі № 85 "Мүгедектер үшін жұмыс орындарына квота белгілеу туралы" қаулысына өзгеріс енгізу туралы" Солтүстік Қазақстан облысы Аққайың ауданы әкімдігінің 2020 жылғы 6 қаңтардағы №1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№5799 болып тіркелген);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"Солтүстік Қазақстан облысы Аққайың ауданы әкімдігінің 2019 жылғы 15 сәурдегі № 88 "Пробация қызметінің есебінде тұрған адамдарды жұмысқа орналастыру үшін жұмыс орындарына квота белгілеу туралы" қаулысына өзгеріс енгізу туралы" Солтүстік Қазақстан облысы Аққайың ауданы әкімдігінің 2020 жылғы 6 ақпандағы №19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№5991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