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3ef33" w14:textId="b33e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ауданының елді мекендерінің жерлерін аймақтарға бөлу жобасын (схемасын), бағалау аймақтарының шекараларын және жер учаскелері үшін төлемақының базалық мөлшерлемелеріне түзету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2023 жылғы 30 қарашадағы № 8-9-17 шешімі. Солтүстік Қазақстан облысының Әділет департаментінде 2023 жылғы 6 желтоқсанда № 7641-15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облысының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Айыртау ауданының елді мекендерінің жерлерін аймақтарға бөлу жобасы (схемасы)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Айыртау ауданының елді мекендерінің бағалау аймақтарының шекаралары және жер учаскелері үшін төлемақының базалық мөлшерлемелеріне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Айыртау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8-9-17 шешіміне 1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 ауданының елді мекендерінің жерлерін аймақтарға бөлудің жобасы (схемасы)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8-9-17 шешіміне 2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Айыртау ауданының елді мекендерінің бағалау аймақтарының шекаралары және жер учаскелері үшін төлемақының базалық ставкаларына түзету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аймақтарының шекаралары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нөмірі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Антоновка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Арықбалық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Новоукраинка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округі: Елецкое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 ауылдық округі: Имантау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Казанка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Карасевка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округі: Қаратал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округі: Лобанов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Сырымбет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Кирилловка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Ақан сері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Жұмысшы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Комаровка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Лавровка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 ауылдық округі: Уголки станциясы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Ағынтай батыр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Қарасай батыр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Баян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Айыртау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Воскресеновка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Галицино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Красногорка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 ауылдық округі: Орловка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округі: Айыртауское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округі: Колесниковка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 ауылдық округі: Междуозерное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округі: Высокое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округі: Қоскөл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округі: Шүкірлік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Константиновка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округі: Шалқар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округі: Нижний Бұрлық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Бұрлық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Каменный брод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Кутузовка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Сарытөбек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округі: Заря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Горное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округі: Целинное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округі: Гусаковка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Бұрлық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Аксеновка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Бұрлык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Всеволодовка ауылы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Никольско-Бурлукское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Никольское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округі: Прекрасное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Бірлестік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Үкілі Ыбырай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Орлиногорское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Құмтөккен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Қамсақты ауылдық округі: Светлое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ауылдық округі: Ботай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округі: Әлжан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 ауылдық округі: Заря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Дауқара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Егіндіағаш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Сарыбұлақ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Сұлукөл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Шоққарағай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Шолақөзек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Карловка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Петропавловка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 ауылдық округі: Сарысай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округі: Корсаковка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округі: Новосветловка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Құспек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Матвеевка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Нижнебурлук ауылдық округі: Жақсы Жалғызтау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 ауылдық округі: Қарағамыс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Гусаковка ауылдық округі: Береславка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Ақанбұрлық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Ақшоқ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Константиновка ауылдық округі: Красново ауылының шекарасында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