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3a15" w14:textId="0493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Ақжар ауданы Ұялы ауылдық округінің Ұялы ауылының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Ұялы ауылдық округі әкімінің 2023 жылғы 9 наурыздағы № 5 шешімі. Солтүстік Қазақстан облысының Әділет департаментінде 2023 жылғы 15 наурызда № 7452-15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Ұялы ауылы халқының пікірін ескере отырып және облыстық ономастика комиссиясының 2020 жылғы 26 тамызындағы қорытындысы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Ақжар ауданы Ұялы ауылдық округінің Ұялы ауылының көшелері қайта аталсын: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Советская көшесін Ахметжан Қазымбетов көшесіне;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Пролетарская көшесін Мағжан Жұмабаев көшесіне;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Маркин көшесін Қажым Мүсіпов көшесіне;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Ленин көшесін Ғаббас Тоғжанов көшесіне.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шешімінің орындалуын бақылауды өзіме қалдырамың.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