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6d12" w14:textId="9a66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7 қазандағы № 11/102 "Есіл ауданында мүгедектігі бар балалар қатарындағы кемтар балаларды жеке оқыту жоспары бойынша үйде оқытуға жұмсаған шығындарын өндіріп алу тәртiбі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10 мамырдағы № 4/60 шешімі. Солтүстік Қазақстан облысының Әділет департаментінде 2023 жылғы 15 мамырда № 7500-15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"Есіл ауданында мүгедектігі бар балалар қатарындағы кемтар балаларды жеке оқыту жоспары бойынша үйде оқытуға жұмсаған шығындарын өндіріп алу тәртiбі мен мөлшерін айқындау туралы" 2021 жылғы 7 қазандағы № 11/102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24779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"1. Есіл ауданында мүгедектігі бар балалар қатарындағы кемтар балаларды жеке оқыту жоспары бойынша үйде оқытуға жұмсаған шығындарын өндіріп алу тәртiбі мен мөлшері, осы шешімнің 1-қосымшасына сәйкес айқындалсын.";</w:t>
      </w:r>
    </w:p>
    <w:bookmarkEnd w:id="3"/>
    <w:bookmarkStart w:name="z8"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6"/>
    <w:p>
      <w:pPr>
        <w:spacing w:after="0"/>
        <w:ind w:left="0"/>
        <w:jc w:val="left"/>
      </w:pPr>
      <w:r>
        <w:rPr>
          <w:rFonts w:ascii="Times New Roman"/>
          <w:b/>
          <w:i w:val="false"/>
          <w:color w:val="000000"/>
        </w:rPr>
        <w:t xml:space="preserve">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bookmarkStart w:name="z23" w:id="7"/>
    <w:p>
      <w:pPr>
        <w:spacing w:after="0"/>
        <w:ind w:left="0"/>
        <w:jc w:val="both"/>
      </w:pPr>
      <w:r>
        <w:rPr>
          <w:rFonts w:ascii="Times New Roman"/>
          <w:b w:val="false"/>
          <w:i w:val="false"/>
          <w:color w:val="000000"/>
          <w:sz w:val="28"/>
        </w:rPr>
        <w:t>
      1.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әрі-шығындарды өтеу Қағидалары) сәйкес әзірленді.</w:t>
      </w:r>
    </w:p>
    <w:bookmarkEnd w:id="7"/>
    <w:bookmarkStart w:name="z24"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"Солтүстік Қазақстан облысы Есіл ауданы әкімдігінің жұмыспен қамту және әлеуметтік бағдарламалар бөлімі" коммуналдық мемлекеттік мекемесімен жүзеге асырылады.</w:t>
      </w:r>
    </w:p>
    <w:bookmarkEnd w:id="8"/>
    <w:bookmarkStart w:name="z25"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9"/>
    <w:bookmarkStart w:name="z26" w:id="10"/>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0"/>
    <w:bookmarkStart w:name="z27" w:id="11"/>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мүгедектігі бар баланы мемлекеттік немесе жеке медициналық-әлеуметтік мекемелерге тұруға жіберген кезде, мүгедектігі бар баласы бар отбасының Есіл ауданынан тыс жерге тұрақты тұруға көшуі) төлемдер тиісті жағдайлар туындағаннан кейінгі айдан бастап тоқтатылады.</w:t>
      </w:r>
    </w:p>
    <w:bookmarkEnd w:id="11"/>
    <w:bookmarkStart w:name="z28" w:id="12"/>
    <w:p>
      <w:pPr>
        <w:spacing w:after="0"/>
        <w:ind w:left="0"/>
        <w:jc w:val="both"/>
      </w:pPr>
      <w:r>
        <w:rPr>
          <w:rFonts w:ascii="Times New Roman"/>
          <w:b w:val="false"/>
          <w:i w:val="false"/>
          <w:color w:val="000000"/>
          <w:sz w:val="28"/>
        </w:rPr>
        <w:t>
      6. Оқытуға жұмсаған шығындарын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bookmarkEnd w:id="12"/>
    <w:bookmarkStart w:name="z29" w:id="13"/>
    <w:p>
      <w:pPr>
        <w:spacing w:after="0"/>
        <w:ind w:left="0"/>
        <w:jc w:val="both"/>
      </w:pPr>
      <w:r>
        <w:rPr>
          <w:rFonts w:ascii="Times New Roman"/>
          <w:b w:val="false"/>
          <w:i w:val="false"/>
          <w:color w:val="000000"/>
          <w:sz w:val="28"/>
        </w:rPr>
        <w:t>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3"/>
    <w:bookmarkStart w:name="z30" w:id="14"/>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bookmarkEnd w:id="14"/>
    <w:bookmarkStart w:name="z31" w:id="15"/>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