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b7200" w14:textId="d3b72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Есіл ауданының елді мекендеріне бірыңғай сәулеттік келбетін беруге бағытталған, көппәтерлі тұрғын үйлердің қасбеттерін, шатырларын ағымдағы немесе күрделі жөндеу жөніндегі іс-шараларды ұйымдастыру және жүргізу қағидаларын бекіту туралы" Солтүстік Қазақстан облысы Есіл ауданы әкімдігінің 2023 жылғы 25 мамырдағы № 101 қаулысына өзгерістер енгізу туралы</w:t>
      </w:r>
    </w:p>
    <w:p>
      <w:pPr>
        <w:spacing w:after="0"/>
        <w:ind w:left="0"/>
        <w:jc w:val="both"/>
      </w:pPr>
      <w:r>
        <w:rPr>
          <w:rFonts w:ascii="Times New Roman"/>
          <w:b w:val="false"/>
          <w:i w:val="false"/>
          <w:color w:val="000000"/>
          <w:sz w:val="28"/>
        </w:rPr>
        <w:t>Солтүстік Қазақстан облысы Есіл ауданы әкімдігінің 2023 жылғы 24 қарашадағы № 233 қаулысы. Солтүстік Қазақстан облысының Әділет департаментінде 2023 жылғы 27 қарашада № 7633-15 болып тіркелді</w:t>
      </w:r>
    </w:p>
    <w:p>
      <w:pPr>
        <w:spacing w:after="0"/>
        <w:ind w:left="0"/>
        <w:jc w:val="both"/>
      </w:pPr>
      <w:bookmarkStart w:name="z4" w:id="0"/>
      <w:r>
        <w:rPr>
          <w:rFonts w:ascii="Times New Roman"/>
          <w:b w:val="false"/>
          <w:i w:val="false"/>
          <w:color w:val="000000"/>
          <w:sz w:val="28"/>
        </w:rPr>
        <w:t>
      Солтүстік Қазақстан облысы Есіл ауданы әкімдігі ҚАУЛЫ ЕТЕДІ:</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Есіл ауданы әкімдігінің 2023 жылғы 25 мамырдағы № 101 "Солтүстік Қазақстан облысы Есіл ауданының елді мекендеріне бірыңғай сәулеттік келбетін беруге бағытталған, көппәтерлі тұрғын үйлердің қасбеттерін, шатырларын ағымдағы немесе күрделі жөндеу жөніндегі іс-шараларды ұйымдастыру және жүргізу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келесі өзгерістер (нормативтік құқықтық актілерді мемлекеттік тіркеу Тізілімінде № 7514-15 болып тіркелді) енгізілсін:</w:t>
      </w:r>
    </w:p>
    <w:bookmarkEnd w:id="1"/>
    <w:bookmarkStart w:name="z6" w:id="2"/>
    <w:p>
      <w:pPr>
        <w:spacing w:after="0"/>
        <w:ind w:left="0"/>
        <w:jc w:val="both"/>
      </w:pPr>
      <w:r>
        <w:rPr>
          <w:rFonts w:ascii="Times New Roman"/>
          <w:b w:val="false"/>
          <w:i w:val="false"/>
          <w:color w:val="000000"/>
          <w:sz w:val="28"/>
        </w:rPr>
        <w:t xml:space="preserve">
      Солтүстік Қазақстан облысы Есіл ауданының елді мекендеріне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қағидаларының </w:t>
      </w:r>
      <w:r>
        <w:rPr>
          <w:rFonts w:ascii="Times New Roman"/>
          <w:b w:val="false"/>
          <w:i w:val="false"/>
          <w:color w:val="000000"/>
          <w:sz w:val="28"/>
        </w:rPr>
        <w:t>2-тармағында</w:t>
      </w:r>
      <w:r>
        <w:rPr>
          <w:rFonts w:ascii="Times New Roman"/>
          <w:b w:val="false"/>
          <w:i w:val="false"/>
          <w:color w:val="000000"/>
          <w:sz w:val="28"/>
        </w:rPr>
        <w:t xml:space="preserve"> көрсетілген қаулымен бекітілген 2), 3), 8) тармақшалары келесі редакцияда жазылсын:</w:t>
      </w:r>
    </w:p>
    <w:bookmarkEnd w:id="2"/>
    <w:bookmarkStart w:name="z7" w:id="3"/>
    <w:p>
      <w:pPr>
        <w:spacing w:after="0"/>
        <w:ind w:left="0"/>
        <w:jc w:val="both"/>
      </w:pPr>
      <w:r>
        <w:rPr>
          <w:rFonts w:ascii="Times New Roman"/>
          <w:b w:val="false"/>
          <w:i w:val="false"/>
          <w:color w:val="000000"/>
          <w:sz w:val="28"/>
        </w:rPr>
        <w:t>
       " 2) кондоминиум объектісі –дара (бөлек) меншіктегі пәтерлерден, тұрғын емес үй-жайлардан, орынтұрақ орындарынан, қоймалардан және дара (бөлек) меншікте болмайтын және пәтерлердің, тұрғын емес үй-жайлардың, орынтұрақ орындарының, қоймалардың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ортақ мүліктен тұратын біртұтас мүліктік кешен;</w:t>
      </w:r>
    </w:p>
    <w:bookmarkEnd w:id="3"/>
    <w:bookmarkStart w:name="z8" w:id="4"/>
    <w:p>
      <w:pPr>
        <w:spacing w:after="0"/>
        <w:ind w:left="0"/>
        <w:jc w:val="both"/>
      </w:pPr>
      <w:r>
        <w:rPr>
          <w:rFonts w:ascii="Times New Roman"/>
          <w:b w:val="false"/>
          <w:i w:val="false"/>
          <w:color w:val="000000"/>
          <w:sz w:val="28"/>
        </w:rPr>
        <w:t>
      3) кондоминиум объектісінің ортақ мүлкі – дара (бөлек) меншіктегі пәтерлерден, тұрғын емес үй-жайлардан, орынтұрақ орындарынан, қоймалардан басқа, кондоминиум объектісінің бөліктері (қасбеттер, кіреберістер, вестибюльдер, холдар, дәліздер, баспалдақ марштары мен баспалдақ алаңдары, лифтілер, шатырлар, шатырастылар, техникалық қабаттар, жертөлелер, үйге ортақ инженерлік жүйелер мен жабдықтар, абоненттік пошта жәшіктері, көппәтерлі тұрғын үй тұрған жер учаскесі және (немесе) үй жанындағы жер учаскесі, абаттандыру элементтері және ортақ пайдаланылатын басқа да мүлік);";</w:t>
      </w:r>
    </w:p>
    <w:bookmarkEnd w:id="4"/>
    <w:bookmarkStart w:name="z9" w:id="5"/>
    <w:p>
      <w:pPr>
        <w:spacing w:after="0"/>
        <w:ind w:left="0"/>
        <w:jc w:val="both"/>
      </w:pPr>
      <w:r>
        <w:rPr>
          <w:rFonts w:ascii="Times New Roman"/>
          <w:b w:val="false"/>
          <w:i w:val="false"/>
          <w:color w:val="000000"/>
          <w:sz w:val="28"/>
        </w:rPr>
        <w:t>
       "8) көппәтерлі тұрғын үй кондоминиумы (бұдан әрі – кондоминиум) – Қазақстан Республикасының заңнамасында айқындалған тәртіппен тіркелген меншік нысаны, бұл ретте пәтерлер, тұрғын емес үй-жайлар, орынтұрақ орындары, қоймалар дара (бөлек) меншікте болады, ал дара (бөлек) меншікте емес бөліктер пәтерлердің, тұрғын емес үй-жайлардың, орынтұрақ орындарының, қоймалардың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болады;".</w:t>
      </w:r>
    </w:p>
    <w:bookmarkEnd w:id="5"/>
    <w:bookmarkStart w:name="z10" w:id="6"/>
    <w:p>
      <w:pPr>
        <w:spacing w:after="0"/>
        <w:ind w:left="0"/>
        <w:jc w:val="both"/>
      </w:pPr>
      <w:r>
        <w:rPr>
          <w:rFonts w:ascii="Times New Roman"/>
          <w:b w:val="false"/>
          <w:i w:val="false"/>
          <w:color w:val="000000"/>
          <w:sz w:val="28"/>
        </w:rPr>
        <w:t>
      2. Осы қаулының орындалуын бақылау Солтүстік Қазақстан облысы Есіл ауданы әкімінің жетекшілік ететін орынбасарына жүктелсін.</w:t>
      </w:r>
    </w:p>
    <w:bookmarkEnd w:id="6"/>
    <w:bookmarkStart w:name="z11" w:id="7"/>
    <w:p>
      <w:pPr>
        <w:spacing w:after="0"/>
        <w:ind w:left="0"/>
        <w:jc w:val="both"/>
      </w:pP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Есіл ауданының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Мухамедьяров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