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17952" w14:textId="ad179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Жамбыл ауданы мәслихатының 2015 жылғы 30 маусымдағы № 38/4 "Солтүстік Қазақстан облысы Жамбыл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ауданы мәслихатының 2023 жылғы 7 маусымдағы № 4/17 шешімі. Солтүстік Қазақстан облысының Әділет департаментінде 2023 жылғы 12 маусымда № 7529-15 болып тіркелді. Күші жойылды - Солтүстік Қазақстан облысы Жамбыл ауданы мәслихатының 2023 жылғы 27 желтоқсандағы № 11/4 шешімімен</w:t>
      </w:r>
    </w:p>
    <w:p>
      <w:pPr>
        <w:spacing w:after="0"/>
        <w:ind w:left="0"/>
        <w:jc w:val="both"/>
      </w:pPr>
      <w:r>
        <w:rPr>
          <w:rFonts w:ascii="Times New Roman"/>
          <w:b w:val="false"/>
          <w:i w:val="false"/>
          <w:color w:val="ff0000"/>
          <w:sz w:val="28"/>
        </w:rPr>
        <w:t xml:space="preserve">
      Ескерту. Күші жойылды Солтүстік Қазақстан облысы Жамбыл ауданы мәслихатының 27.12.2023 </w:t>
      </w:r>
      <w:r>
        <w:rPr>
          <w:rFonts w:ascii="Times New Roman"/>
          <w:b w:val="false"/>
          <w:i w:val="false"/>
          <w:color w:val="ff0000"/>
          <w:sz w:val="28"/>
        </w:rPr>
        <w:t>№ 11/4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Жамбыл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Жамбыл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Солтүстік Қазақстан облысы Жамбыл ауданы мәслихатының 2015 жылғы 30 маусымдағы № 38/4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3297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Жоғарыда көрсетілген шешіммен бекітілген, Солтүстік Қазақстан облысы Жамбыл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ауданы мәслихатының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Топорова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7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4/17 шешіміне қосымша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30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38/4 шешіміне қосымша</w:t>
            </w:r>
          </w:p>
        </w:tc>
      </w:tr>
    </w:tbl>
    <w:bookmarkStart w:name="z18" w:id="4"/>
    <w:p>
      <w:pPr>
        <w:spacing w:after="0"/>
        <w:ind w:left="0"/>
        <w:jc w:val="left"/>
      </w:pPr>
      <w:r>
        <w:rPr>
          <w:rFonts w:ascii="Times New Roman"/>
          <w:b/>
          <w:i w:val="false"/>
          <w:color w:val="000000"/>
        </w:rPr>
        <w:t xml:space="preserve"> Солтүстік Қазақстан облысы Жамбыл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9" w:id="5"/>
    <w:p>
      <w:pPr>
        <w:spacing w:after="0"/>
        <w:ind w:left="0"/>
        <w:jc w:val="both"/>
      </w:pPr>
      <w:r>
        <w:rPr>
          <w:rFonts w:ascii="Times New Roman"/>
          <w:b w:val="false"/>
          <w:i w:val="false"/>
          <w:color w:val="000000"/>
          <w:sz w:val="28"/>
        </w:rPr>
        <w:t>
      1. Осы Солтүстік Қазақстан облысы Жамбыл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қағидаларының (бұдан әрі – Қағидалары) "Қазақстан Республикасында мүгедектігі бар адамдарды әлеуметтiк қорғау туралы" Қазақстан Республикасының Заңына, "Ардагерлер туралы" Қазақстан Республикасының Заңына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(бұдан әрі – Үлгі қағидалары)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5"/>
    <w:bookmarkStart w:name="z20" w:id="6"/>
    <w:p>
      <w:pPr>
        <w:spacing w:after="0"/>
        <w:ind w:left="0"/>
        <w:jc w:val="left"/>
      </w:pPr>
      <w:r>
        <w:rPr>
          <w:rFonts w:ascii="Times New Roman"/>
          <w:b/>
          <w:i w:val="false"/>
          <w:color w:val="000000"/>
        </w:rPr>
        <w:t xml:space="preserve"> 1-тарау. Жалпы ережелер</w:t>
      </w:r>
    </w:p>
    <w:bookmarkEnd w:id="6"/>
    <w:bookmarkStart w:name="z21"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22"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8"/>
    <w:bookmarkStart w:name="z23" w:id="9"/>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Солтүстік Қазақстан облысы Жамбыл ауданы әкімінің шешімімен құрылатын комиссия;</w:t>
      </w:r>
    </w:p>
    <w:bookmarkEnd w:id="9"/>
    <w:bookmarkStart w:name="z24" w:id="10"/>
    <w:p>
      <w:pPr>
        <w:spacing w:after="0"/>
        <w:ind w:left="0"/>
        <w:jc w:val="both"/>
      </w:pPr>
      <w:r>
        <w:rPr>
          <w:rFonts w:ascii="Times New Roman"/>
          <w:b w:val="false"/>
          <w:i w:val="false"/>
          <w:color w:val="000000"/>
          <w:sz w:val="28"/>
        </w:rPr>
        <w:t>
      3) ең төмен күнкөріс деңгейі – мөлшері бойынша "Қазақстан Республикасы Солтүстік Қазақстан облысының стратегиялық жоспарлау және реформалар жөніндегі Агенттігінің ұлттық статистика Бюросы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bookmarkEnd w:id="10"/>
    <w:bookmarkStart w:name="z25"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26"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27" w:id="13"/>
    <w:p>
      <w:pPr>
        <w:spacing w:after="0"/>
        <w:ind w:left="0"/>
        <w:jc w:val="both"/>
      </w:pPr>
      <w:r>
        <w:rPr>
          <w:rFonts w:ascii="Times New Roman"/>
          <w:b w:val="false"/>
          <w:i w:val="false"/>
          <w:color w:val="000000"/>
          <w:sz w:val="28"/>
        </w:rPr>
        <w:t>
      6) өмірдегі қиын жағдай – азаматтың тыныс-тіршілігін объективті түрде бұзатын, ол оны өз бетінше еңсере алмайтын ахуал;</w:t>
      </w:r>
    </w:p>
    <w:bookmarkEnd w:id="13"/>
    <w:bookmarkStart w:name="z28" w:id="14"/>
    <w:p>
      <w:pPr>
        <w:spacing w:after="0"/>
        <w:ind w:left="0"/>
        <w:jc w:val="both"/>
      </w:pPr>
      <w:r>
        <w:rPr>
          <w:rFonts w:ascii="Times New Roman"/>
          <w:b w:val="false"/>
          <w:i w:val="false"/>
          <w:color w:val="000000"/>
          <w:sz w:val="28"/>
        </w:rPr>
        <w:t>
      7) уәкілетті орган – "Солтүстік Қазақстан облысы Жамбыл ауданы әкімдігінің жұмыспен қамту және әлеуметтік бағдарламалар бөлімі" коммуналдық мемлекеттік мекемесі;</w:t>
      </w:r>
    </w:p>
    <w:bookmarkEnd w:id="14"/>
    <w:bookmarkStart w:name="z29" w:id="15"/>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 – аумақтық бірліктер әкімдерінің шешімімен құрылатын комиссия;</w:t>
      </w:r>
    </w:p>
    <w:bookmarkEnd w:id="15"/>
    <w:bookmarkStart w:name="z30" w:id="16"/>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6"/>
    <w:bookmarkStart w:name="z31" w:id="17"/>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мереке күндері және атаулы күндеріне ақшалай түрде көрсетілетін көмек түсініледі.</w:t>
      </w:r>
    </w:p>
    <w:bookmarkEnd w:id="17"/>
    <w:bookmarkStart w:name="z32" w:id="18"/>
    <w:p>
      <w:pPr>
        <w:spacing w:after="0"/>
        <w:ind w:left="0"/>
        <w:jc w:val="both"/>
      </w:pPr>
      <w:r>
        <w:rPr>
          <w:rFonts w:ascii="Times New Roman"/>
          <w:b w:val="false"/>
          <w:i w:val="false"/>
          <w:color w:val="000000"/>
          <w:sz w:val="28"/>
        </w:rPr>
        <w:t>
      4. Әлеуметтік көмек бір рет және (немесе) мерзімді (ай сайын) беріледі.</w:t>
      </w:r>
    </w:p>
    <w:bookmarkEnd w:id="18"/>
    <w:bookmarkStart w:name="z33" w:id="19"/>
    <w:p>
      <w:pPr>
        <w:spacing w:after="0"/>
        <w:ind w:left="0"/>
        <w:jc w:val="both"/>
      </w:pPr>
      <w:r>
        <w:rPr>
          <w:rFonts w:ascii="Times New Roman"/>
          <w:b w:val="false"/>
          <w:i w:val="false"/>
          <w:color w:val="000000"/>
          <w:sz w:val="28"/>
        </w:rPr>
        <w:t>
      5. "Қазақстан Республикасында мүгедектігі бар адамдарды әлеуметтiк қорғау туралы" Қазақстан Республикасы Заңының 16-бабында және "Ардагерлер туралы" Қазақстан Республикасы Заңының 10-бабының 2) тармақшасында, 11-бабының 2) тармақшасында, 12-бабының 2) тармақшасында, 13-бабының 2) тармақшасында, 17-бабында көзделген әлеуметтік қолдау шаралары осы Қағидаларда белгіленген тәртіпте көрсетіледі.</w:t>
      </w:r>
    </w:p>
    <w:bookmarkEnd w:id="19"/>
    <w:bookmarkStart w:name="z34" w:id="20"/>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0"/>
    <w:bookmarkStart w:name="z35" w:id="21"/>
    <w:p>
      <w:pPr>
        <w:spacing w:after="0"/>
        <w:ind w:left="0"/>
        <w:jc w:val="both"/>
      </w:pPr>
      <w:r>
        <w:rPr>
          <w:rFonts w:ascii="Times New Roman"/>
          <w:b w:val="false"/>
          <w:i w:val="false"/>
          <w:color w:val="000000"/>
          <w:sz w:val="28"/>
        </w:rPr>
        <w:t>
      6. Мереке күндері және атаулы күндерге әлеуметтік көмек бір рет азаматтардың келесі санаттарына ақшалай түрде көрсетіледі:</w:t>
      </w:r>
    </w:p>
    <w:bookmarkEnd w:id="21"/>
    <w:bookmarkStart w:name="z36" w:id="22"/>
    <w:p>
      <w:pPr>
        <w:spacing w:after="0"/>
        <w:ind w:left="0"/>
        <w:jc w:val="both"/>
      </w:pPr>
      <w:r>
        <w:rPr>
          <w:rFonts w:ascii="Times New Roman"/>
          <w:b w:val="false"/>
          <w:i w:val="false"/>
          <w:color w:val="000000"/>
          <w:sz w:val="28"/>
        </w:rPr>
        <w:t>
      1) 8 наурыз – Халықаралық әйелдер күніне:</w:t>
      </w:r>
    </w:p>
    <w:bookmarkEnd w:id="22"/>
    <w:bookmarkStart w:name="z37" w:id="23"/>
    <w:p>
      <w:pPr>
        <w:spacing w:after="0"/>
        <w:ind w:left="0"/>
        <w:jc w:val="both"/>
      </w:pPr>
      <w:r>
        <w:rPr>
          <w:rFonts w:ascii="Times New Roman"/>
          <w:b w:val="false"/>
          <w:i w:val="false"/>
          <w:color w:val="000000"/>
          <w:sz w:val="28"/>
        </w:rPr>
        <w:t>
      "Алтын алқа", "Күміс алқа" алқаларымен марапатталған немесе бұрын "Батыр Ана" атағын алғандарға, I және II дәрежелі "Ана даңқы" ордендерімен марапатталған көп балалы аналарға – 10 (он) айлық есептік көрсеткіш мөлшерінде;</w:t>
      </w:r>
    </w:p>
    <w:bookmarkEnd w:id="23"/>
    <w:bookmarkStart w:name="z38" w:id="24"/>
    <w:p>
      <w:pPr>
        <w:spacing w:after="0"/>
        <w:ind w:left="0"/>
        <w:jc w:val="both"/>
      </w:pPr>
      <w:r>
        <w:rPr>
          <w:rFonts w:ascii="Times New Roman"/>
          <w:b w:val="false"/>
          <w:i w:val="false"/>
          <w:color w:val="000000"/>
          <w:sz w:val="28"/>
        </w:rPr>
        <w:t>
      бірге тұратын төрт және одан да көп кәмелетке толмаған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оқитын балалары бар көп балалы отбасыларға – 5 (бес) айлық есептік көрсеткіш мөлшерінде;</w:t>
      </w:r>
    </w:p>
    <w:bookmarkEnd w:id="24"/>
    <w:bookmarkStart w:name="z39" w:id="25"/>
    <w:p>
      <w:pPr>
        <w:spacing w:after="0"/>
        <w:ind w:left="0"/>
        <w:jc w:val="both"/>
      </w:pPr>
      <w:r>
        <w:rPr>
          <w:rFonts w:ascii="Times New Roman"/>
          <w:b w:val="false"/>
          <w:i w:val="false"/>
          <w:color w:val="000000"/>
          <w:sz w:val="28"/>
        </w:rPr>
        <w:t>
      2) 7 мамыр – Отан қорғаушылар күніне:</w:t>
      </w:r>
    </w:p>
    <w:bookmarkEnd w:id="25"/>
    <w:bookmarkStart w:name="z40" w:id="26"/>
    <w:p>
      <w:pPr>
        <w:spacing w:after="0"/>
        <w:ind w:left="0"/>
        <w:jc w:val="both"/>
      </w:pPr>
      <w:r>
        <w:rPr>
          <w:rFonts w:ascii="Times New Roman"/>
          <w:b w:val="false"/>
          <w:i w:val="false"/>
          <w:color w:val="000000"/>
          <w:sz w:val="28"/>
        </w:rPr>
        <w:t>
      бұрынғы Кеңестік Социалистік Республикалар Одағын (бұдан әрі – КСР Одағы) Қорғаныс министрлігіне, Ішкі істер және мемлекеттік қауіпсіздік органдарына әскери міндеттілердің жиындарына шақырылған, қоғамға жат көріністерге байланысты төтенше жағдайлар кезінде қоғамдық тәртіпті сақтау жөніндегі міндеттерді орындау кезінде қаза тапқан (қайтыс болған) әскери қызметкерлердің, басшы және қатардағы құрамдағы адамдарының отбасыларына – 5 (бес) айлық есептік көрсеткіш мөлшерінде;</w:t>
      </w:r>
    </w:p>
    <w:bookmarkEnd w:id="26"/>
    <w:bookmarkStart w:name="z41" w:id="27"/>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қызметкерлердің отбасыларына – 5 (бес) айлық есептік көрсеткіш мөлшерінде;</w:t>
      </w:r>
    </w:p>
    <w:bookmarkEnd w:id="27"/>
    <w:bookmarkStart w:name="z42" w:id="28"/>
    <w:p>
      <w:pPr>
        <w:spacing w:after="0"/>
        <w:ind w:left="0"/>
        <w:jc w:val="both"/>
      </w:pPr>
      <w:r>
        <w:rPr>
          <w:rFonts w:ascii="Times New Roman"/>
          <w:b w:val="false"/>
          <w:i w:val="false"/>
          <w:color w:val="000000"/>
          <w:sz w:val="28"/>
        </w:rPr>
        <w:t>
      3) 9 мамыр – Жеңіс күніне:</w:t>
      </w:r>
    </w:p>
    <w:bookmarkEnd w:id="28"/>
    <w:bookmarkStart w:name="z43" w:id="29"/>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Кеңестік Социалистік Республикалар Одағын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қызметкерлер, Ұлы Отан соғысының партизандары мен астыртын әрекет етушiлерiне – 1 500 000 (бір миллион бес жүз мың) теңге мөлшерінде;</w:t>
      </w:r>
    </w:p>
    <w:bookmarkEnd w:id="29"/>
    <w:bookmarkStart w:name="z44" w:id="30"/>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 сондай-ақ жұмысшылар мен қызметшілеріне – 1 500 000 (бір миллион бес жүз мың) теңге мөлшерінде;</w:t>
      </w:r>
    </w:p>
    <w:bookmarkEnd w:id="30"/>
    <w:bookmarkStart w:name="z45" w:id="31"/>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қызметкерлер, сондай-ақ бұрынғы КСР Одағы iшкi iстер және мемлекеттiк қауiпсiздiк органдарының басшы және қатардағы құрамының адамдарына – 100 000 (жүз мың) теңге мөлшерінде;</w:t>
      </w:r>
    </w:p>
    <w:bookmarkEnd w:id="31"/>
    <w:bookmarkStart w:name="z46" w:id="32"/>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 100 000 (жүз мың) теңге мөлшерінде;</w:t>
      </w:r>
    </w:p>
    <w:bookmarkEnd w:id="32"/>
    <w:bookmarkStart w:name="z47" w:id="33"/>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(жүз мың) теңге мөлшерінде;</w:t>
      </w:r>
    </w:p>
    <w:bookmarkEnd w:id="33"/>
    <w:bookmarkStart w:name="z48" w:id="34"/>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(жүз мың) теңге мөлшерінде;</w:t>
      </w:r>
    </w:p>
    <w:bookmarkEnd w:id="34"/>
    <w:bookmarkStart w:name="z49" w:id="35"/>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100 000 (жүз мың) теңге мөлшерінде;</w:t>
      </w:r>
    </w:p>
    <w:bookmarkEnd w:id="35"/>
    <w:bookmarkStart w:name="z50" w:id="36"/>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60 000 (алпыс мың) теңге мөлшерінде;</w:t>
      </w:r>
    </w:p>
    <w:bookmarkEnd w:id="36"/>
    <w:bookmarkStart w:name="z51" w:id="37"/>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тұтқындаға – 100 000 (жүз мың) теңге мөлшерінде;</w:t>
      </w:r>
    </w:p>
    <w:bookmarkEnd w:id="37"/>
    <w:bookmarkStart w:name="z52" w:id="38"/>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100 000 (жүз мың) теңге мөлшерінде;</w:t>
      </w:r>
    </w:p>
    <w:bookmarkEnd w:id="38"/>
    <w:bookmarkStart w:name="z53" w:id="39"/>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 60 000 (алпыс мың) теңге мөлшерінде;</w:t>
      </w:r>
    </w:p>
    <w:bookmarkEnd w:id="39"/>
    <w:bookmarkStart w:name="z54" w:id="40"/>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отбасыларына – 60 000 (алпыс мың) теңге мөлшерінде;</w:t>
      </w:r>
    </w:p>
    <w:bookmarkEnd w:id="40"/>
    <w:bookmarkStart w:name="z55" w:id="41"/>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30 000 (отыз мың) теңге мөлшерінде;</w:t>
      </w:r>
    </w:p>
    <w:bookmarkEnd w:id="41"/>
    <w:bookmarkStart w:name="z56" w:id="42"/>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30 000 (отыз мың) теңге мөлшерінде;</w:t>
      </w:r>
    </w:p>
    <w:bookmarkEnd w:id="42"/>
    <w:bookmarkStart w:name="z57" w:id="43"/>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5 (бес) айлық есептік көрсеткіш мөлшерінде;</w:t>
      </w:r>
    </w:p>
    <w:bookmarkEnd w:id="43"/>
    <w:bookmarkStart w:name="z58" w:id="44"/>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15 ( он бес) айлық есептік көрсеткіш мөлшерінде;</w:t>
      </w:r>
    </w:p>
    <w:bookmarkEnd w:id="44"/>
    <w:bookmarkStart w:name="z59" w:id="45"/>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15 (он бес) айлық есептік көрсеткіш мөлшерінде;</w:t>
      </w:r>
    </w:p>
    <w:bookmarkEnd w:id="45"/>
    <w:bookmarkStart w:name="z60" w:id="46"/>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15 (он бес) айлық есептік көрсеткіш мөлшерінде;</w:t>
      </w:r>
    </w:p>
    <w:bookmarkEnd w:id="46"/>
    <w:bookmarkStart w:name="z61" w:id="47"/>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15 (он бес) айлық есептік көрсеткіш мөлшерінде;</w:t>
      </w:r>
    </w:p>
    <w:bookmarkEnd w:id="47"/>
    <w:bookmarkStart w:name="z62" w:id="48"/>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15 (он бес) айлық есептік көрсеткіш мөлшерінде;</w:t>
      </w:r>
    </w:p>
    <w:bookmarkEnd w:id="48"/>
    <w:bookmarkStart w:name="z63" w:id="49"/>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адамдарына (әскери мамандар мен кеңесшiлердi қоса алғанда) – 35 (отыз бес) айлық есептік көрсеткіш мөлшерінде;</w:t>
      </w:r>
    </w:p>
    <w:bookmarkEnd w:id="49"/>
    <w:bookmarkStart w:name="z64" w:id="50"/>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мiндеттiлеріне – 35 (отыз бес) айлық есептік көрсеткіш мөлшерінде;</w:t>
      </w:r>
    </w:p>
    <w:bookmarkEnd w:id="50"/>
    <w:bookmarkStart w:name="z65" w:id="51"/>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35 (отыз бес) айлық есептік көрсеткіш мөлшерінде;</w:t>
      </w:r>
    </w:p>
    <w:bookmarkEnd w:id="51"/>
    <w:bookmarkStart w:name="z66" w:id="52"/>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35 (отыз бес) айлық есептік көрсеткіш мөлшерінде;</w:t>
      </w:r>
    </w:p>
    <w:bookmarkEnd w:id="52"/>
    <w:bookmarkStart w:name="z67" w:id="53"/>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 – 35 (отыз бес) айлық есептік көрсеткіш мөлшерінде;</w:t>
      </w:r>
    </w:p>
    <w:bookmarkEnd w:id="53"/>
    <w:bookmarkStart w:name="z68" w:id="54"/>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қызметшілеріне – 35 (отыз бес) айлық есептік көрсеткіш мөлшерінде;</w:t>
      </w:r>
    </w:p>
    <w:bookmarkEnd w:id="54"/>
    <w:bookmarkStart w:name="z69" w:id="55"/>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қызметшілеріне – 35 (отыз бес) айлық есептік көрсеткіш мөлшерінде;</w:t>
      </w:r>
    </w:p>
    <w:bookmarkEnd w:id="55"/>
    <w:bookmarkStart w:name="z70" w:id="56"/>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35 (отыз бес) айлық есептік көрсеткіш мөлшерінде;</w:t>
      </w:r>
    </w:p>
    <w:bookmarkEnd w:id="56"/>
    <w:bookmarkStart w:name="z71" w:id="57"/>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қызметшiлеріне – 35 (отыз бес) айлық есептік көрсеткіш мөлшерінде;</w:t>
      </w:r>
    </w:p>
    <w:bookmarkEnd w:id="57"/>
    <w:bookmarkStart w:name="z72" w:id="58"/>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қызметшiлеріне – 35 (отыз бес) айлық есептік көрсеткіш мөлшерінде;</w:t>
      </w:r>
    </w:p>
    <w:bookmarkEnd w:id="58"/>
    <w:bookmarkStart w:name="z73" w:id="59"/>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35 (отыз бес) айлық есептік көрсеткіш мөлшерінде;</w:t>
      </w:r>
    </w:p>
    <w:bookmarkEnd w:id="59"/>
    <w:bookmarkStart w:name="z74" w:id="60"/>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35 (отыз бес) айлық есептік көрсеткіш мөлшерінде;</w:t>
      </w:r>
    </w:p>
    <w:bookmarkEnd w:id="60"/>
    <w:bookmarkStart w:name="z75" w:id="61"/>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35 (отыз бес) айлық есептік көрсеткіш мөлшерінде;</w:t>
      </w:r>
    </w:p>
    <w:bookmarkEnd w:id="61"/>
    <w:bookmarkStart w:name="z76" w:id="62"/>
    <w:p>
      <w:pPr>
        <w:spacing w:after="0"/>
        <w:ind w:left="0"/>
        <w:jc w:val="both"/>
      </w:pPr>
      <w:r>
        <w:rPr>
          <w:rFonts w:ascii="Times New Roman"/>
          <w:b w:val="false"/>
          <w:i w:val="false"/>
          <w:color w:val="000000"/>
          <w:sz w:val="28"/>
        </w:rPr>
        <w:t>
      4) 30 тамыз – Қазақстан Республикасының Конституция күніне:</w:t>
      </w:r>
    </w:p>
    <w:bookmarkEnd w:id="62"/>
    <w:bookmarkStart w:name="z77" w:id="63"/>
    <w:p>
      <w:pPr>
        <w:spacing w:after="0"/>
        <w:ind w:left="0"/>
        <w:jc w:val="both"/>
      </w:pPr>
      <w:r>
        <w:rPr>
          <w:rFonts w:ascii="Times New Roman"/>
          <w:b w:val="false"/>
          <w:i w:val="false"/>
          <w:color w:val="000000"/>
          <w:sz w:val="28"/>
        </w:rPr>
        <w:t>
      Социалистік Еңбек Ерлеріне, үш дәрежелі Еңбек Даңқы орденінің иегерлеріне – 10 (он) айлық есептік көрсеткіш мөлшерінде;</w:t>
      </w:r>
    </w:p>
    <w:bookmarkEnd w:id="63"/>
    <w:bookmarkStart w:name="z78" w:id="64"/>
    <w:p>
      <w:pPr>
        <w:spacing w:after="0"/>
        <w:ind w:left="0"/>
        <w:jc w:val="both"/>
      </w:pPr>
      <w:r>
        <w:rPr>
          <w:rFonts w:ascii="Times New Roman"/>
          <w:b w:val="false"/>
          <w:i w:val="false"/>
          <w:color w:val="000000"/>
          <w:sz w:val="28"/>
        </w:rPr>
        <w:t>
      "Қазақстанның Еңбек Ері", "Халық қаһарманы" атақтарына ие болған адамдарға – 10 (он) айлық есептік көрсеткіш мөлшерінде;</w:t>
      </w:r>
    </w:p>
    <w:bookmarkEnd w:id="64"/>
    <w:bookmarkStart w:name="z79" w:id="65"/>
    <w:p>
      <w:pPr>
        <w:spacing w:after="0"/>
        <w:ind w:left="0"/>
        <w:jc w:val="both"/>
      </w:pPr>
      <w:r>
        <w:rPr>
          <w:rFonts w:ascii="Times New Roman"/>
          <w:b w:val="false"/>
          <w:i w:val="false"/>
          <w:color w:val="000000"/>
          <w:sz w:val="28"/>
        </w:rPr>
        <w:t>
      жасына байланысты зейнетақы төлемдерін немесе еңбек сіңірген жылдары үшін зейнетақы төлемдерін алушылар болып табылатын және бұрынғы КСР Одағының немесе Қазақстан Республикасының ордендерімен немесе медальдарымен наградталған не бұрынғы КСР Одағының немесе Қазақстан Республикасының құрметті атақтарына ие болған, не Қазақстан Республикасының құрмет грамоталарымен наградталған, не Қазақстан Республикасының ведомстволық наградаларымен наградталған адамдарға – 10 (он) айлық есептік көрсеткіш мөлшерінде бір рет өтемақылар төленеді;</w:t>
      </w:r>
    </w:p>
    <w:bookmarkEnd w:id="65"/>
    <w:bookmarkStart w:name="z80" w:id="66"/>
    <w:p>
      <w:pPr>
        <w:spacing w:after="0"/>
        <w:ind w:left="0"/>
        <w:jc w:val="both"/>
      </w:pPr>
      <w:r>
        <w:rPr>
          <w:rFonts w:ascii="Times New Roman"/>
          <w:b w:val="false"/>
          <w:i w:val="false"/>
          <w:color w:val="000000"/>
          <w:sz w:val="28"/>
        </w:rPr>
        <w:t>
      5) 16 желтоқсан – Тәуелсіздік күніне:</w:t>
      </w:r>
    </w:p>
    <w:bookmarkEnd w:id="66"/>
    <w:bookmarkStart w:name="z81" w:id="67"/>
    <w:p>
      <w:pPr>
        <w:spacing w:after="0"/>
        <w:ind w:left="0"/>
        <w:jc w:val="both"/>
      </w:pPr>
      <w:r>
        <w:rPr>
          <w:rFonts w:ascii="Times New Roman"/>
          <w:b w:val="false"/>
          <w:i w:val="false"/>
          <w:color w:val="000000"/>
          <w:sz w:val="28"/>
        </w:rPr>
        <w:t>
      бұрынғы КСР Одағы аумағында саяси қуғын-сүргіндерге тікелей ұшыраған және қазіргі уақытта Қазақстан Республикасының азаматтары болып табылатын адамдарға – 15 (он бес) айлық есептік көрсеткіш мөлшерінде;</w:t>
      </w:r>
    </w:p>
    <w:bookmarkEnd w:id="67"/>
    <w:bookmarkStart w:name="z82" w:id="68"/>
    <w:p>
      <w:pPr>
        <w:spacing w:after="0"/>
        <w:ind w:left="0"/>
        <w:jc w:val="both"/>
      </w:pPr>
      <w:r>
        <w:rPr>
          <w:rFonts w:ascii="Times New Roman"/>
          <w:b w:val="false"/>
          <w:i w:val="false"/>
          <w:color w:val="000000"/>
          <w:sz w:val="28"/>
        </w:rPr>
        <w:t>
      Қазақстан Республикасының қазіргі аумағын құрайтын аумақта оларға қуғын-сүргін қолданылғанға дейін тұрақты тұрған адамдарға – 15 (он бес) айлық есептік көрсеткіш мөлшерінде:</w:t>
      </w:r>
    </w:p>
    <w:bookmarkEnd w:id="68"/>
    <w:bookmarkStart w:name="z83" w:id="69"/>
    <w:p>
      <w:pPr>
        <w:spacing w:after="0"/>
        <w:ind w:left="0"/>
        <w:jc w:val="both"/>
      </w:pPr>
      <w:r>
        <w:rPr>
          <w:rFonts w:ascii="Times New Roman"/>
          <w:b w:val="false"/>
          <w:i w:val="false"/>
          <w:color w:val="000000"/>
          <w:sz w:val="28"/>
        </w:rPr>
        <w:t>
      бұрынғы КСР Одағынан тысқары жерлерде қуғын-сүргіндерді кеңес соттары мен басқа да органдардың қолдануы;</w:t>
      </w:r>
    </w:p>
    <w:bookmarkEnd w:id="69"/>
    <w:bookmarkStart w:name="z84" w:id="70"/>
    <w:p>
      <w:pPr>
        <w:spacing w:after="0"/>
        <w:ind w:left="0"/>
        <w:jc w:val="both"/>
      </w:pPr>
      <w:r>
        <w:rPr>
          <w:rFonts w:ascii="Times New Roman"/>
          <w:b w:val="false"/>
          <w:i w:val="false"/>
          <w:color w:val="000000"/>
          <w:sz w:val="28"/>
        </w:rPr>
        <w:t>
      екінші дүниежүзілік соғыс кезінде (қарапайым адамдар мен әскери қызметкерлерді) тұрақты армия әскери трибуналдарының айыптауы;</w:t>
      </w:r>
    </w:p>
    <w:bookmarkEnd w:id="70"/>
    <w:bookmarkStart w:name="z85" w:id="71"/>
    <w:p>
      <w:pPr>
        <w:spacing w:after="0"/>
        <w:ind w:left="0"/>
        <w:jc w:val="both"/>
      </w:pPr>
      <w:r>
        <w:rPr>
          <w:rFonts w:ascii="Times New Roman"/>
          <w:b w:val="false"/>
          <w:i w:val="false"/>
          <w:color w:val="000000"/>
          <w:sz w:val="28"/>
        </w:rPr>
        <w:t>
      Қазақстаннан тыс жерлерде әскери қызмет өткеру үшін шақырылғаннан кейін қуғын-сүргіндерді қолдануы;</w:t>
      </w:r>
    </w:p>
    <w:bookmarkEnd w:id="71"/>
    <w:bookmarkStart w:name="z86" w:id="72"/>
    <w:p>
      <w:pPr>
        <w:spacing w:after="0"/>
        <w:ind w:left="0"/>
        <w:jc w:val="both"/>
      </w:pPr>
      <w:r>
        <w:rPr>
          <w:rFonts w:ascii="Times New Roman"/>
          <w:b w:val="false"/>
          <w:i w:val="false"/>
          <w:color w:val="000000"/>
          <w:sz w:val="28"/>
        </w:rPr>
        <w:t>
      КСР Одағы Жоғарғы Сотының және оның сот алқаларының, КСР Одағы біріккен мемлекеттік саяси басқармасының алқаларының, ішкі істер халық комиссариаты - мемлекеттік қауіпсіздік министрлігі - КСР Одағының ішкі істер Министрлігі жанындағы ерекше кеңестің, КСР Одағы прокуратура комиссиясының және КСР Одағы ішкі істер халық комиссариатының Тергеу Істері жөніндегі комиссиясының және басқа да органдардың орталық одақтық органдардың шешімдері бойынша қуғын-сүргіндердің қолданылуы;</w:t>
      </w:r>
    </w:p>
    <w:bookmarkEnd w:id="72"/>
    <w:bookmarkStart w:name="z87" w:id="73"/>
    <w:p>
      <w:pPr>
        <w:spacing w:after="0"/>
        <w:ind w:left="0"/>
        <w:jc w:val="both"/>
      </w:pPr>
      <w:r>
        <w:rPr>
          <w:rFonts w:ascii="Times New Roman"/>
          <w:b w:val="false"/>
          <w:i w:val="false"/>
          <w:color w:val="000000"/>
          <w:sz w:val="28"/>
        </w:rPr>
        <w:t>
      1986 жылғы 17-18 желтоқсандағы Қазақстандағы оқиғаларға қатысқаны үшін, қасақана кісі өлтіргені және милиция қызметкерінің, халықтық жасақтың өміріне қол сұғқаны үшін сотталған адамдарды қоспағанда, қылмыстық істерді қайта қараудың қолданыстағы тәртібі сақталатын осы оқиғаларда қуғын- сүргіндердің қолданылуы;</w:t>
      </w:r>
    </w:p>
    <w:bookmarkEnd w:id="73"/>
    <w:bookmarkStart w:name="z88" w:id="74"/>
    <w:p>
      <w:pPr>
        <w:spacing w:after="0"/>
        <w:ind w:left="0"/>
        <w:jc w:val="both"/>
      </w:pPr>
      <w:r>
        <w:rPr>
          <w:rFonts w:ascii="Times New Roman"/>
          <w:b w:val="false"/>
          <w:i w:val="false"/>
          <w:color w:val="000000"/>
          <w:sz w:val="28"/>
        </w:rPr>
        <w:t>
      КСР Одағы мемлекеттік өкіметтің жоғары органдарының актілері негізінде Қазақстанға және Қазақстаннан күштеу арқылы құқыққа қарсы қоныс аударуға ұшыраған адамдарға – 15 (он бес) айлық есептік көрсеткіш мөлшерінде;</w:t>
      </w:r>
    </w:p>
    <w:bookmarkEnd w:id="74"/>
    <w:bookmarkStart w:name="z89" w:id="75"/>
    <w:p>
      <w:pPr>
        <w:spacing w:after="0"/>
        <w:ind w:left="0"/>
        <w:jc w:val="both"/>
      </w:pPr>
      <w:r>
        <w:rPr>
          <w:rFonts w:ascii="Times New Roman"/>
          <w:b w:val="false"/>
          <w:i w:val="false"/>
          <w:color w:val="000000"/>
          <w:sz w:val="28"/>
        </w:rPr>
        <w:t>
      ата–аналарымен бірге немесе олардың орынындағы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балаларына, сондай-ақ қуғын-сүргін кезінде он сегіз жасқа толмаған және оны қолдану нәтижесінде ата-анасының немесе олардың біреуінің қамқорлығынсыз қалған саяси қуғын-сүргіндер құрбандарының балаларына – 10 (он) айлық есептік көрсеткіш мөлшерінде айыппұл салынады.</w:t>
      </w:r>
    </w:p>
    <w:bookmarkEnd w:id="75"/>
    <w:bookmarkStart w:name="z90" w:id="76"/>
    <w:p>
      <w:pPr>
        <w:spacing w:after="0"/>
        <w:ind w:left="0"/>
        <w:jc w:val="both"/>
      </w:pPr>
      <w:r>
        <w:rPr>
          <w:rFonts w:ascii="Times New Roman"/>
          <w:b w:val="false"/>
          <w:i w:val="false"/>
          <w:color w:val="000000"/>
          <w:sz w:val="28"/>
        </w:rPr>
        <w:t>
      7. Әлеуметтік көмек азаматтардың санаттарына ең төменгі күнкөріс деңгейі мөлшерінің бір еселік шегінен аспайтын адамның (отбасының) жан басына шаққандағы орташа табысын ескере отырып, мынадай негіздер бойынша көрсетіледі:</w:t>
      </w:r>
    </w:p>
    <w:bookmarkEnd w:id="76"/>
    <w:bookmarkStart w:name="z91" w:id="77"/>
    <w:p>
      <w:pPr>
        <w:spacing w:after="0"/>
        <w:ind w:left="0"/>
        <w:jc w:val="both"/>
      </w:pPr>
      <w:r>
        <w:rPr>
          <w:rFonts w:ascii="Times New Roman"/>
          <w:b w:val="false"/>
          <w:i w:val="false"/>
          <w:color w:val="000000"/>
          <w:sz w:val="28"/>
        </w:rPr>
        <w:t>
      жетімдiк және ата-ана қамқорлығының болмауы, кәмелетке толмағандардың қадағалаусыз қалуы, оның ішінде девиантты мінез-құлық; кәмелетке толмағандардың арнаулы білім беру ұйымдарында, ерекше режимде ұстайтын білім беру ұйымдарында болуы;</w:t>
      </w:r>
    </w:p>
    <w:bookmarkEnd w:id="77"/>
    <w:bookmarkStart w:name="z92" w:id="78"/>
    <w:p>
      <w:pPr>
        <w:spacing w:after="0"/>
        <w:ind w:left="0"/>
        <w:jc w:val="both"/>
      </w:pPr>
      <w:r>
        <w:rPr>
          <w:rFonts w:ascii="Times New Roman"/>
          <w:b w:val="false"/>
          <w:i w:val="false"/>
          <w:color w:val="000000"/>
          <w:sz w:val="28"/>
        </w:rPr>
        <w:t>
      балалардың туғаннан бастап үш жасқа дейінгі ерте психофизикалық даму мүмкіндіктерін шектеу;</w:t>
      </w:r>
    </w:p>
    <w:bookmarkEnd w:id="78"/>
    <w:bookmarkStart w:name="z93" w:id="79"/>
    <w:p>
      <w:pPr>
        <w:spacing w:after="0"/>
        <w:ind w:left="0"/>
        <w:jc w:val="both"/>
      </w:pPr>
      <w:r>
        <w:rPr>
          <w:rFonts w:ascii="Times New Roman"/>
          <w:b w:val="false"/>
          <w:i w:val="false"/>
          <w:color w:val="000000"/>
          <w:sz w:val="28"/>
        </w:rPr>
        <w:t>
      дене және (немесе) ақыл-ой мүмкіндіктерімен байланысты организм функцияларының тұрақты бұзылуы;</w:t>
      </w:r>
    </w:p>
    <w:bookmarkEnd w:id="79"/>
    <w:bookmarkStart w:name="z94" w:id="80"/>
    <w:p>
      <w:pPr>
        <w:spacing w:after="0"/>
        <w:ind w:left="0"/>
        <w:jc w:val="both"/>
      </w:pPr>
      <w:r>
        <w:rPr>
          <w:rFonts w:ascii="Times New Roman"/>
          <w:b w:val="false"/>
          <w:i w:val="false"/>
          <w:color w:val="000000"/>
          <w:sz w:val="28"/>
        </w:rPr>
        <w:t>
      әлеуметтік мәні бар аурулардың және айналадағыларға қауіп төндіретін аурулардың салдарынан тыныс-тіршілігінің шектелуі;</w:t>
      </w:r>
    </w:p>
    <w:bookmarkEnd w:id="80"/>
    <w:bookmarkStart w:name="z95" w:id="81"/>
    <w:p>
      <w:pPr>
        <w:spacing w:after="0"/>
        <w:ind w:left="0"/>
        <w:jc w:val="both"/>
      </w:pPr>
      <w:r>
        <w:rPr>
          <w:rFonts w:ascii="Times New Roman"/>
          <w:b w:val="false"/>
          <w:i w:val="false"/>
          <w:color w:val="000000"/>
          <w:sz w:val="28"/>
        </w:rPr>
        <w:t>
      бұрын ауырған ауруы және (немесе) мүгедектігі салдарынан егде жасына байланысты өзіне-өзі қызмет көрсете алмауы;</w:t>
      </w:r>
    </w:p>
    <w:bookmarkEnd w:id="81"/>
    <w:bookmarkStart w:name="z96" w:id="82"/>
    <w:p>
      <w:pPr>
        <w:spacing w:after="0"/>
        <w:ind w:left="0"/>
        <w:jc w:val="both"/>
      </w:pPr>
      <w:r>
        <w:rPr>
          <w:rFonts w:ascii="Times New Roman"/>
          <w:b w:val="false"/>
          <w:i w:val="false"/>
          <w:color w:val="000000"/>
          <w:sz w:val="28"/>
        </w:rPr>
        <w:t>
      әлеуметтік бейімсіздікке және әлеуметтік депривацияға әкеп соққан қатыгездікке байланысты, панасыздық (белгілі бір тұрғылықты жері жоқ адамдар), бас бостандығынан айыру орындарынан босату, пробация қызметінде есепте болу-өмірлік қиын жағдай туындаған күннен бастап өтініш көрсету мерзімі алты айдан кешіктірмей бір рет 10 (он) айлық есептік көрсеткіш мөлшерінде.</w:t>
      </w:r>
    </w:p>
    <w:bookmarkEnd w:id="82"/>
    <w:bookmarkStart w:name="z97" w:id="83"/>
    <w:p>
      <w:pPr>
        <w:spacing w:after="0"/>
        <w:ind w:left="0"/>
        <w:jc w:val="both"/>
      </w:pPr>
      <w:r>
        <w:rPr>
          <w:rFonts w:ascii="Times New Roman"/>
          <w:b w:val="false"/>
          <w:i w:val="false"/>
          <w:color w:val="000000"/>
          <w:sz w:val="28"/>
        </w:rPr>
        <w:t>
      8. Әлеуметтік көмек өмірлік қиын жағдайға тап болған келесі санаттарына табыстары есепке алынбай көрсетіледі:</w:t>
      </w:r>
    </w:p>
    <w:bookmarkEnd w:id="83"/>
    <w:bookmarkStart w:name="z98" w:id="84"/>
    <w:p>
      <w:pPr>
        <w:spacing w:after="0"/>
        <w:ind w:left="0"/>
        <w:jc w:val="both"/>
      </w:pPr>
      <w:r>
        <w:rPr>
          <w:rFonts w:ascii="Times New Roman"/>
          <w:b w:val="false"/>
          <w:i w:val="false"/>
          <w:color w:val="000000"/>
          <w:sz w:val="28"/>
        </w:rPr>
        <w:t>
      АИТВ-инфекциясының профилактикасы саласындағы қызметті жүзеге асыратын денсаулық сақтау ұйымы ұсынатын тізім негізінде тұрақты күтім жасау және қосымша күшейтілген тамақтану үшін адамның иммун тапшылығы вирусынан (АИТВ) туындаған ауруы бар балаларға ай сайын ең төменгі күнкөріс деңгейінің 2 (екі) еселенген мөлшерінде жәрдемақы төленеді;</w:t>
      </w:r>
    </w:p>
    <w:bookmarkEnd w:id="84"/>
    <w:bookmarkStart w:name="z99" w:id="85"/>
    <w:p>
      <w:pPr>
        <w:spacing w:after="0"/>
        <w:ind w:left="0"/>
        <w:jc w:val="both"/>
      </w:pPr>
      <w:r>
        <w:rPr>
          <w:rFonts w:ascii="Times New Roman"/>
          <w:b w:val="false"/>
          <w:i w:val="false"/>
          <w:color w:val="000000"/>
          <w:sz w:val="28"/>
        </w:rPr>
        <w:t>
      азаматқа (отбасына) өмірлік қиын жағдай туындаған сәттен бастап өтініш көрсету мерзімі алты айдан кешіктірмей дүлей зілзаланың немесе өрттің салдарынан оларға не олардың мүлкіне зиян келтіргені бойынша – тұрғын үй (тұрғын үй құрылысы) меншік иелерінің біріне 100 (жүз) айлық есептік көрсеткіш мөлшерінде бір рет жәрдемақы төленеді;</w:t>
      </w:r>
    </w:p>
    <w:bookmarkEnd w:id="85"/>
    <w:bookmarkStart w:name="z100" w:id="86"/>
    <w:p>
      <w:pPr>
        <w:spacing w:after="0"/>
        <w:ind w:left="0"/>
        <w:jc w:val="both"/>
      </w:pPr>
      <w:r>
        <w:rPr>
          <w:rFonts w:ascii="Times New Roman"/>
          <w:b w:val="false"/>
          <w:i w:val="false"/>
          <w:color w:val="000000"/>
          <w:sz w:val="28"/>
        </w:rPr>
        <w:t>
      Солтүстік Қазақстан облысы Жамбыл аудандық ауруханасы ұсынатын тізімдер негізінде туберкулезбенауыратын және амбулаториялық емделудежүрген азаматтарға қосымша тамақтануға – айсайын 16 616 (он алты мың алты жүз он алты) теңге мөлшерінде беріледі.</w:t>
      </w:r>
    </w:p>
    <w:bookmarkEnd w:id="86"/>
    <w:bookmarkStart w:name="z101" w:id="87"/>
    <w:p>
      <w:pPr>
        <w:spacing w:after="0"/>
        <w:ind w:left="0"/>
        <w:jc w:val="both"/>
      </w:pPr>
      <w:r>
        <w:rPr>
          <w:rFonts w:ascii="Times New Roman"/>
          <w:b w:val="false"/>
          <w:i w:val="false"/>
          <w:color w:val="000000"/>
          <w:sz w:val="28"/>
        </w:rPr>
        <w:t>
      9. Бір рет әлеуметтік көмек азаматтардың келесі санаттарына табыстарын есепке алмай көрсетіледі:</w:t>
      </w:r>
    </w:p>
    <w:bookmarkEnd w:id="87"/>
    <w:bookmarkStart w:name="z102" w:id="88"/>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"Ардагерлер туралы" Қазақстан Республикасы Заңының 8-бабында көрсетілген басқа да адамдарға тіс протездеу ақысын төлеуге, бағалы металдар мен металл керамикадан, металл акрилден жасалған протездерден басқа, 70 (жетпіс) айлық есептік көрсеткіш мөлшеріндегі сомадан аспайтын;</w:t>
      </w:r>
    </w:p>
    <w:bookmarkEnd w:id="88"/>
    <w:bookmarkStart w:name="z103" w:id="89"/>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"Ардагерлер туралы" Қазақстан Республикасы Заңының 8-бабында көрсетілген басқа да адамдарға, жалпы аурудан бірінші, екінші, үшінші топтағы мүгедектігі бар адамдарға және жеті жасқа дейінгі, жеті жастан он сегіз жасқа дейінгі мүгедектігі бар балаларға бірінші, екінші, үшінші топтағы Қазақстан Республикасының санаторийлерінде (профилакторийлерінде) санаторий-курорттық, өтініш берушінің тұрғылықты жері бойынша емдеу-алдын алу мекемесінің ұсынымдарына сәйкес, табыстарын есепке алмай, санаторий-курорттық емдеу құны мөлшерінде, бірақ 50 (елу) айлық есептік көрсеткіштен аспайтын санаторий-курорттық картадан үзінді көшірме ұсынумен.</w:t>
      </w:r>
    </w:p>
    <w:bookmarkEnd w:id="89"/>
    <w:bookmarkStart w:name="z104" w:id="90"/>
    <w:p>
      <w:pPr>
        <w:spacing w:after="0"/>
        <w:ind w:left="0"/>
        <w:jc w:val="both"/>
      </w:pPr>
      <w:r>
        <w:rPr>
          <w:rFonts w:ascii="Times New Roman"/>
          <w:b w:val="false"/>
          <w:i w:val="false"/>
          <w:color w:val="000000"/>
          <w:sz w:val="28"/>
        </w:rPr>
        <w:t>
      Қазақстан Республикасы Денсаулық сақтау және әлеуметтік даму министрінің "Мүгедектерді оңалтудың кейбір мәселелері туралы" 2015 жылғы 22 қантардағы № 26 бұйрығымен бекітілген (Нормативтік құқықтық актілерді мемлекеттік тіркеу тізілімінде № 10370 болып тіркелген) мүгедек адамдарға және мүгедек балаларға санаторий-курорттық емдеу түрінде медициналық оңалту берілмеген жағдайда, жалпы аурудан бірінші, екінші, үшінші топтағы мүгедектерге және жеті жасқа дейінгі мүгедек балаларға, жеті жастан он сегіз жасқа дейінгі бірінші, екінші, үшінші топтағы мүгедектігі бар балаларға санаторий-курорттық емдеуді ұсыну Қағидаларылеріне сәйкес санаторий-курорттық емдеуді алмаған жағдайда;</w:t>
      </w:r>
    </w:p>
    <w:bookmarkEnd w:id="90"/>
    <w:bookmarkStart w:name="z105" w:id="91"/>
    <w:p>
      <w:pPr>
        <w:spacing w:after="0"/>
        <w:ind w:left="0"/>
        <w:jc w:val="both"/>
      </w:pPr>
      <w:r>
        <w:rPr>
          <w:rFonts w:ascii="Times New Roman"/>
          <w:b w:val="false"/>
          <w:i w:val="false"/>
          <w:color w:val="000000"/>
          <w:sz w:val="28"/>
        </w:rPr>
        <w:t>
      2 (екі) айлық есептік көрсеткіш мөлшерінде табыстарын есепке алмай, Уәкілетті ұйым ұсынатын тізім бойынша азаматтардан өтініштер мен қоса берілетін құжаттарды талап етпей, Ұлы Отан соғысының ардагерлеріне коммуналдық қызметтерге және отын сатып алуға ақы төлеуге міндетті.</w:t>
      </w:r>
    </w:p>
    <w:bookmarkEnd w:id="91"/>
    <w:bookmarkStart w:name="z106" w:id="92"/>
    <w:p>
      <w:pPr>
        <w:spacing w:after="0"/>
        <w:ind w:left="0"/>
        <w:jc w:val="both"/>
      </w:pPr>
      <w:r>
        <w:rPr>
          <w:rFonts w:ascii="Times New Roman"/>
          <w:b w:val="false"/>
          <w:i w:val="false"/>
          <w:color w:val="000000"/>
          <w:sz w:val="28"/>
        </w:rPr>
        <w:t>
      10. Жиынтық табыс "Мемлекеттік атаулы әлеуметтік көмек алуға үміткер адамның (отбасының) жиынтық табысын есептеуҚағидаларылерін бекіту туралы" Қазақстан Республикасы Еңбек және халықты әлеуметтік қорғау министрінің 2009 жылғы 28 шілдедегі № 237-п бұйрығымен (Нормативтік құқықтық актілерді мемлекеттік тіркеу тізілімінде № 5757 болып тіркелген) бекітілген мемлекеттік атаулы әлеуметтік көмек алуға үміткер адамның (отбасының) жиынтық табысын есептеу қағидаларына сәйкес есептеледі.</w:t>
      </w:r>
    </w:p>
    <w:bookmarkEnd w:id="92"/>
    <w:bookmarkStart w:name="z107" w:id="93"/>
    <w:p>
      <w:pPr>
        <w:spacing w:after="0"/>
        <w:ind w:left="0"/>
        <w:jc w:val="left"/>
      </w:pPr>
      <w:r>
        <w:rPr>
          <w:rFonts w:ascii="Times New Roman"/>
          <w:b/>
          <w:i w:val="false"/>
          <w:color w:val="000000"/>
        </w:rPr>
        <w:t xml:space="preserve"> 3-тарау. Әлеуметтік көмек көрсету тәртібі</w:t>
      </w:r>
    </w:p>
    <w:bookmarkEnd w:id="93"/>
    <w:bookmarkStart w:name="z108" w:id="94"/>
    <w:p>
      <w:pPr>
        <w:spacing w:after="0"/>
        <w:ind w:left="0"/>
        <w:jc w:val="both"/>
      </w:pPr>
      <w:r>
        <w:rPr>
          <w:rFonts w:ascii="Times New Roman"/>
          <w:b w:val="false"/>
          <w:i w:val="false"/>
          <w:color w:val="000000"/>
          <w:sz w:val="28"/>
        </w:rPr>
        <w:t>
      11. Мереке күндері және атаулы күндерге әлеуметтік көмек алушылардан өтініштер мен қоса берілетін құжаттарды талап етпей, уәкілетті ұйымның не өзге де ұйымдардың ұсынуы бойынша Солтүстік Қазақстан облысы Жамбыл ауданының әкімдігі бекітетін тізімдер бойынша көрсетіледі.</w:t>
      </w:r>
    </w:p>
    <w:bookmarkEnd w:id="94"/>
    <w:bookmarkStart w:name="z109" w:id="95"/>
    <w:p>
      <w:pPr>
        <w:spacing w:after="0"/>
        <w:ind w:left="0"/>
        <w:jc w:val="both"/>
      </w:pPr>
      <w:r>
        <w:rPr>
          <w:rFonts w:ascii="Times New Roman"/>
          <w:b w:val="false"/>
          <w:i w:val="false"/>
          <w:color w:val="000000"/>
          <w:sz w:val="28"/>
        </w:rPr>
        <w:t>
      12. Әлеуметтік көмек көрсетуге арналған шығыстарды қаржыландыру Жамбыл ауданының бюджетінде ағымдағы қаржы жылына көзделген қаражат шегінде жүзеге асырылады.</w:t>
      </w:r>
    </w:p>
    <w:bookmarkEnd w:id="95"/>
    <w:bookmarkStart w:name="z110" w:id="96"/>
    <w:p>
      <w:pPr>
        <w:spacing w:after="0"/>
        <w:ind w:left="0"/>
        <w:jc w:val="both"/>
      </w:pPr>
      <w:r>
        <w:rPr>
          <w:rFonts w:ascii="Times New Roman"/>
          <w:b w:val="false"/>
          <w:i w:val="false"/>
          <w:color w:val="000000"/>
          <w:sz w:val="28"/>
        </w:rPr>
        <w:t>
      Әлеуметтік көмекті төлеуді уәкілетті орган өтініш берген айдан бастап арнаулы комиссияның қорытындысында белгіленген өмірлік қиын жағдайдың мерзімі аяқталғанға дейін жүзеге асырады. Төлем екінші деңгейдегі банктер немесе банк операцияларының жекелеген түрлерін жүзеге асыратын ұйымдар арқылы сомаларды өтініш берушілердің жеке шоттарына аудару жолымен жүргізіледі.</w:t>
      </w:r>
    </w:p>
    <w:bookmarkEnd w:id="96"/>
    <w:bookmarkStart w:name="z111" w:id="97"/>
    <w:p>
      <w:pPr>
        <w:spacing w:after="0"/>
        <w:ind w:left="0"/>
        <w:jc w:val="both"/>
      </w:pPr>
      <w:r>
        <w:rPr>
          <w:rFonts w:ascii="Times New Roman"/>
          <w:b w:val="false"/>
          <w:i w:val="false"/>
          <w:color w:val="000000"/>
          <w:sz w:val="28"/>
        </w:rPr>
        <w:t>
      13. Әлеуметтік төлемдер 451-007-000 "Жергілікті өкілді органдардың шешімдері бойынша мұқтаж азаматтардың жекелеген санаттарына әлеуметтік көмек" бюджеттік бағдарламасы бойынша жүзеге асырылады.</w:t>
      </w:r>
    </w:p>
    <w:bookmarkEnd w:id="97"/>
    <w:bookmarkStart w:name="z112" w:id="98"/>
    <w:p>
      <w:pPr>
        <w:spacing w:after="0"/>
        <w:ind w:left="0"/>
        <w:jc w:val="left"/>
      </w:pPr>
      <w:r>
        <w:rPr>
          <w:rFonts w:ascii="Times New Roman"/>
          <w:b/>
          <w:i w:val="false"/>
          <w:color w:val="000000"/>
        </w:rPr>
        <w:t xml:space="preserve"> 4-тарау. Көрсетілетін әлеуметтік көмекті тоқтату және қайтару үшін негіздер</w:t>
      </w:r>
    </w:p>
    <w:bookmarkEnd w:id="98"/>
    <w:bookmarkStart w:name="z113" w:id="99"/>
    <w:p>
      <w:pPr>
        <w:spacing w:after="0"/>
        <w:ind w:left="0"/>
        <w:jc w:val="both"/>
      </w:pPr>
      <w:r>
        <w:rPr>
          <w:rFonts w:ascii="Times New Roman"/>
          <w:b w:val="false"/>
          <w:i w:val="false"/>
          <w:color w:val="000000"/>
          <w:sz w:val="28"/>
        </w:rPr>
        <w:t>
      14. Әлеуметтік көмек мына жағдайларда тоқтатылады:</w:t>
      </w:r>
    </w:p>
    <w:bookmarkEnd w:id="99"/>
    <w:bookmarkStart w:name="z114" w:id="100"/>
    <w:p>
      <w:pPr>
        <w:spacing w:after="0"/>
        <w:ind w:left="0"/>
        <w:jc w:val="both"/>
      </w:pPr>
      <w:r>
        <w:rPr>
          <w:rFonts w:ascii="Times New Roman"/>
          <w:b w:val="false"/>
          <w:i w:val="false"/>
          <w:color w:val="000000"/>
          <w:sz w:val="28"/>
        </w:rPr>
        <w:t>
      1) алушы қайтыс болғанда;</w:t>
      </w:r>
    </w:p>
    <w:bookmarkEnd w:id="100"/>
    <w:bookmarkStart w:name="z115" w:id="101"/>
    <w:p>
      <w:pPr>
        <w:spacing w:after="0"/>
        <w:ind w:left="0"/>
        <w:jc w:val="both"/>
      </w:pPr>
      <w:r>
        <w:rPr>
          <w:rFonts w:ascii="Times New Roman"/>
          <w:b w:val="false"/>
          <w:i w:val="false"/>
          <w:color w:val="000000"/>
          <w:sz w:val="28"/>
        </w:rPr>
        <w:t>
      2) алушы Жамбыл ауданынан тыс жерге тұрақты тұруға кеткенде;</w:t>
      </w:r>
    </w:p>
    <w:bookmarkEnd w:id="101"/>
    <w:bookmarkStart w:name="z116" w:id="102"/>
    <w:p>
      <w:pPr>
        <w:spacing w:after="0"/>
        <w:ind w:left="0"/>
        <w:jc w:val="both"/>
      </w:pPr>
      <w:r>
        <w:rPr>
          <w:rFonts w:ascii="Times New Roman"/>
          <w:b w:val="false"/>
          <w:i w:val="false"/>
          <w:color w:val="000000"/>
          <w:sz w:val="28"/>
        </w:rPr>
        <w:t>
      3) алушыны мемлекеттік немесе жеке медициналық-әлеуметтік мекемелерге тұруға жіберген кезде;</w:t>
      </w:r>
    </w:p>
    <w:bookmarkEnd w:id="102"/>
    <w:bookmarkStart w:name="z117" w:id="103"/>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жүзеге асырылады. Әлеуметтік көмекті төлеу көрсетілген жағдайлар туындаған айдан бастап тоқтатылады.</w:t>
      </w:r>
    </w:p>
    <w:bookmarkEnd w:id="103"/>
    <w:bookmarkStart w:name="z118" w:id="104"/>
    <w:p>
      <w:pPr>
        <w:spacing w:after="0"/>
        <w:ind w:left="0"/>
        <w:jc w:val="both"/>
      </w:pPr>
      <w:r>
        <w:rPr>
          <w:rFonts w:ascii="Times New Roman"/>
          <w:b w:val="false"/>
          <w:i w:val="false"/>
          <w:color w:val="000000"/>
          <w:sz w:val="28"/>
        </w:rPr>
        <w:t>
      15. Жәрдемақылардың артық төленген сомалары – ерікті түрде, ал бас тартқан жағдайда сот тәртібімен қайтарылуға жатады.</w:t>
      </w:r>
    </w:p>
    <w:bookmarkEnd w:id="104"/>
    <w:bookmarkStart w:name="z119" w:id="105"/>
    <w:p>
      <w:pPr>
        <w:spacing w:after="0"/>
        <w:ind w:left="0"/>
        <w:jc w:val="left"/>
      </w:pPr>
      <w:r>
        <w:rPr>
          <w:rFonts w:ascii="Times New Roman"/>
          <w:b/>
          <w:i w:val="false"/>
          <w:color w:val="000000"/>
        </w:rPr>
        <w:t xml:space="preserve"> 5-тарау. Қорытынды ереже</w:t>
      </w:r>
    </w:p>
    <w:bookmarkEnd w:id="105"/>
    <w:bookmarkStart w:name="z120" w:id="106"/>
    <w:p>
      <w:pPr>
        <w:spacing w:after="0"/>
        <w:ind w:left="0"/>
        <w:jc w:val="both"/>
      </w:pPr>
      <w:r>
        <w:rPr>
          <w:rFonts w:ascii="Times New Roman"/>
          <w:b w:val="false"/>
          <w:i w:val="false"/>
          <w:color w:val="000000"/>
          <w:sz w:val="28"/>
        </w:rPr>
        <w:t>
      16.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1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