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6934" w14:textId="9976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Куйбышев ауылдық округінің Надежка ауылындағы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Куйбышев ауылдық округі әкімінің 2023 жылғы 31 наурыздағы № 4 шешімі. Солтүстік Қазақстан облысының Әділет департаментінде 2023 жылғы 5 сәуірде № 7462-15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29 желтоқсандағы қорытындысы негізінде, Солтүстік Қазақстан облысы Қызылжар ауданы Надежка ауылы халқының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Куйбышев ауылдық округінің Надежка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атауы жоқ көшесіне – Жастар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атауы жоқ көшесіне – Жігер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атауы жоқ көшесіне – Жеңіс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атауы жоқ көшесіне – Ыбырай Алтынсарин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атауы жоқ көшесіне – Шоқан Уәлиханов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атауы жоқ көшесіне – Болашақ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Куйбышев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Л.Викторович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