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0f85" w14:textId="e000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21 сәуірдегі № 2-8 шешімі. Солтүстік Қазақстан облысының Әділет департаментінде 2023 жылғы 26 сәуірде № 7486-15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5229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Мағжан Жұмабаев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21 сәуірдегі №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сәуірдегі № 27-2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20" w:id="4"/>
    <w:p>
      <w:pPr>
        <w:spacing w:after="0"/>
        <w:ind w:left="0"/>
        <w:jc w:val="left"/>
      </w:pPr>
      <w:r>
        <w:rPr>
          <w:rFonts w:ascii="Times New Roman"/>
          <w:b/>
          <w:i w:val="false"/>
          <w:color w:val="000000"/>
        </w:rPr>
        <w:t xml:space="preserve"> Солтүстік Қазақстан облысы Мағжан Жұмабаев ауданында тұрғын үй көмегін көрсетудің мөлшері мен тәртібі</w:t>
      </w:r>
    </w:p>
    <w:bookmarkEnd w:id="4"/>
    <w:bookmarkStart w:name="z21" w:id="5"/>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Жамбыл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2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2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5"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9"/>
    <w:bookmarkStart w:name="z26"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7" w:id="11"/>
    <w:p>
      <w:pPr>
        <w:spacing w:after="0"/>
        <w:ind w:left="0"/>
        <w:jc w:val="both"/>
      </w:pPr>
      <w:r>
        <w:rPr>
          <w:rFonts w:ascii="Times New Roman"/>
          <w:b w:val="false"/>
          <w:i w:val="false"/>
          <w:color w:val="000000"/>
          <w:sz w:val="28"/>
        </w:rPr>
        <w:t>
      2. Тұрғын үй көмегін тағайындау "Солтүстік Қазақстан облысы Мағжан Жұмабаев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8"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м.а. 2020 жылғы 24 сәуірдегі № 226 бұйрығымен (Нормативтік құқықтық актілерді мемлекеттік тіркеу тізілімінде № 30866 болып тіркелді) айқындалған тәртіппен есептейді.</w:t>
      </w:r>
    </w:p>
    <w:bookmarkEnd w:id="12"/>
    <w:bookmarkStart w:name="z29"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төлу сомасы мен отбасының (азаматтардың) осы мақсаттарға жұмсайтын шығыстарының жергiлiктi өкiлдi органдар белгiлеген шекті жол берілетін деңгейінің арасындағы айырма ретiнде айқындалады.</w:t>
      </w:r>
    </w:p>
    <w:bookmarkEnd w:id="13"/>
    <w:bookmarkStart w:name="z30"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31"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қаулысына сәйкес жүзеге асырылады.</w:t>
      </w:r>
    </w:p>
    <w:bookmarkEnd w:id="15"/>
    <w:bookmarkStart w:name="z32"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6"/>
    <w:bookmarkStart w:name="z3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4"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5" w:id="19"/>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19"/>
    <w:bookmarkStart w:name="z36" w:id="20"/>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37" w:id="21"/>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