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e364" w14:textId="0b6e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Тимирязев ауданының аудандық маңызы бар жалпы пайдаланудағы автомобиль жолдарының тізбесін бекіту туралы" Солтүстік Қазақстан облысы Тимирязев ауданы әкімдігінің 2016 жылғы 5 шілдедегі № 157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2023 жылғы 9 қаңтардағы № 2 қаулысы. Солтүстік Қазақстан облысының Әділет департаментінде 2023 жылғы 11 қаңтарда № 7432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Тимирязев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әкімдігінің "Солтүстік Қазақстан облысы Тимирязев ауданының аудандық маңызы бар жалпы пайдаланудағы автомобиль жолдарының тізбесін бекіту туралы" 2016 жылғы 5 шілдедегі № 157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3853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Тимирязев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жолаушылар көлігі және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басқармасы"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мемлекеттік мекемесі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157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аудандық маңызы бар жалпы пайдаланудағы автомобиль жолдарының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ұзақтығы,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 элеваторына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 нан қабылдау пунктіне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Октябрьский-Ишимский-Ақсуат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 элеваторына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Дмитриевка-Жарқын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Степное-Ракитное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Докучаев-Северный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Приозерный ауылына кірер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Тимирязев-Целинный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Тимирязев-Докучаев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Дмитриевка-Дружба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