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ebc6" w14:textId="c3fe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2022 жылғы 30 наурыздағы № 20/3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5 мамырдағы № 3/3 шешімі. Солтүстік Қазақстан облысының Әділет департаментінде 2023 жылғы 11 мамырда № 7494-15 болып тіркелді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2022 жылғы 30 наурыздағы № 20/3 (Нормативтік құқықтық актілерді мемлекеттік тіркеу тізілімінде № 27449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жаңа редакцияда жазылсын:</w:t>
      </w:r>
    </w:p>
    <w:bookmarkStart w:name="z8" w:id="3"/>
    <w:p>
      <w:pPr>
        <w:spacing w:after="0"/>
        <w:ind w:left="0"/>
        <w:jc w:val="both"/>
      </w:pPr>
      <w:r>
        <w:rPr>
          <w:rFonts w:ascii="Times New Roman"/>
          <w:b w:val="false"/>
          <w:i w:val="false"/>
          <w:color w:val="000000"/>
          <w:sz w:val="28"/>
        </w:rPr>
        <w:t>
       "1. Осы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 көрсету қағидаларына (бұдан әрі – Шығындарды өтеу қағидалары) (Нормативтік құқықтық актілерді мемлекеттік тіркеу тізілімінде № 22394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жаңа редакцияда жазылсын:</w:t>
      </w:r>
    </w:p>
    <w:bookmarkStart w:name="z10" w:id="4"/>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жаңа редакцияда жазылсын:</w:t>
      </w:r>
    </w:p>
    <w:bookmarkStart w:name="z12" w:id="5"/>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bookmarkEnd w:id="5"/>
    <w:bookmarkStart w:name="z13" w:id="6"/>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6"/>
    <w:bookmarkStart w:name="z14" w:id="7"/>
    <w:p>
      <w:pPr>
        <w:spacing w:after="0"/>
        <w:ind w:left="0"/>
        <w:jc w:val="both"/>
      </w:pPr>
      <w:r>
        <w:rPr>
          <w:rFonts w:ascii="Times New Roman"/>
          <w:b w:val="false"/>
          <w:i w:val="false"/>
          <w:color w:val="000000"/>
          <w:sz w:val="28"/>
        </w:rPr>
        <w:t>
      7. Оқытуға жұмсалған шығындарды өндіріп алу мөлшері мүгедектігі бар әрбір балаға ай сайын үш айлық есептік көрсеткішке тең.".</w:t>
      </w:r>
    </w:p>
    <w:bookmarkEnd w:id="7"/>
    <w:bookmarkStart w:name="z15"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