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cee4a" w14:textId="cccee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 Аютас ауылдық округі елді мекендерінің кейбір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Аютас ауылдық округі әкімінің 2023 жылғы 27 қаңтардағы № 2 шешімі. Солтүстіқ Қазақстан облысының Әділет департаментінде 2023 жылғы 30 қаңтарда № 7441-15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әкімшілік-аумақтық құрылысы туралы"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тиісті аумақ халқының пікірін ескере отырып және 2021 жылғы 16 сәуірдегі Солтүстік Қазақстан облыстық ономастика комиссиясының қорытындысы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Шал ақын ауданы Аютас ауылдық округі елді мекендерінің келесі көшелері қайта аталсын: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Ысқақ Ыбыраев ауылында: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Есильская көшесін Қабиден Шәйінов көшесіне;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Строительная көшесін Қапез Әлжанов көшесіне;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Центральная көшесін Ережеп Есетов көшесіне;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Школьная көшесін Шияп Садықов көшесіне;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Қаратал ауылында: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Центральная көшесін Бекмырза Бименды көшесіне;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Көктерек ауылында: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Южная көшесін Ахметжан Нұртазин көшесіне.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