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6ca8d" w14:textId="eb6ca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арналған Атырау облысы бойынша ауыл шаруашылығы жануарларының аналық басының азығына жұмсалған шығындар құнын арзандатуға субсидиялар нормативтері, субсидиялар алушыларға қойылатын өлшемшарттар, субсидиялар алуға арналған өтінім беру мерзімдерін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2023 жылғы 16 мамырдағы № 70 қаулысы. Атырау облысының Әділет департаментінде 2023 жылғы 19 мамырда № 5017-06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Ауыл шаруашылығы министрінің 2019 жылғы 15 наурыздағы № 108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18404 болып тіркелген) бекітілген Асыл тұқымды мал шаруашылығын дамытуды, мал шаруашылығының өнімділігін және өнім сапасын арттыруды субсидиялау қағидаларының 10-тармағына сәйкес, Атырау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2023 жылға арналған Атырау облысы бойынша ауыл шаруашылығы жануарларының аналық басының азығына жұмсалған шығындар құнын арзандатуға субсидиялар </w:t>
      </w:r>
      <w:r>
        <w:rPr>
          <w:rFonts w:ascii="Times New Roman"/>
          <w:b w:val="false"/>
          <w:i w:val="false"/>
          <w:color w:val="000000"/>
          <w:sz w:val="28"/>
        </w:rPr>
        <w:t>нормативтері</w:t>
      </w:r>
      <w:r>
        <w:rPr>
          <w:rFonts w:ascii="Times New Roman"/>
          <w:b w:val="false"/>
          <w:i w:val="false"/>
          <w:color w:val="000000"/>
          <w:sz w:val="28"/>
        </w:rPr>
        <w:t>, субсидиялар алушыларға қойылатын өлшемшарттар, субсидиялар алуға арналған өтінім беру мерзімдері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9" w:id="4"/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Атырау облысы бойынша ауыл шаруашылығы жануарларының аналық басының азығына жұмсалған шығындар құнын арзандатуға субсидиялар нормативтері, субсидиялар алушыларға қойылатын өлшемшарттар, субсидиялар алуға арналған өтінім беру мерзімдері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басқа арналған субсидия нормативі, теңге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Өтінім беру мерзімі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 етті бағыттағы ірі қара малдың аналық басы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өтінім берген сәтте (13 айдан асқан сиыр мен қашарлардың) меншікті аналық басының 600 бастан кем емес болуы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1 мамырдан бастап 20 желтоқсанға (қоса алғанда) дейін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аналық басы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өтінім берген сәтте (18 айдан асқан сиыр мен қашарлардың) меншікті аналық басының 25 бастан кем емес болуы;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жайылымдардың болуы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1 қарашадан бастап 20 желтоқсанға (қоса алғанда) дейін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малдың аналық басы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өтінім берген сәтте (12 айдан асқан аналықтардың) меншікті аналық басының қойлардың 200 бастан кем емес болуы;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жайылымдардың болуы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Жылқылардың аналық басы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өтінім берген сәтте (аналық бастың жасы 36 айдан) меншікті аналық басының 50 бастан кем емес болуы;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жайылымдардың болуы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Түйелердің аналық басы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өтінім берген сәтте (аналық бастың жасы 36 айдан) меншікті аналық басының 50 бастан кем емес болуы;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жайылымдардың болуы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