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06ea9" w14:textId="b306e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2023 жылғы 29 маусымдағы № 101 қаулысы. Атырау облысының Әділет департаментінде 2023 жылғы 3 шілдеде № 5059-06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әкімдігінің кейбір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облысы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4"/>
    <w:p>
      <w:pPr>
        <w:spacing w:after="0"/>
        <w:ind w:left="0"/>
        <w:jc w:val="both"/>
      </w:pPr>
      <w:bookmarkStart w:name="z10" w:id="5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Денсаулық сақтау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Санитариялық-эпидемиологиялық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бақылау комитеті Атырау облысының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санитариялық-эпидемиологиялық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бақылау департаменті РММ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6"/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Экология, геология және табиғи ресурстар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министрлігі Су ресурстары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 ресурстарын пайдалануды реттеу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қорғау жөніндегі Жайық-Каспий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бассейндік инспекциясы РММ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8"/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Экология, геология және табиғи ресурстар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министрлігі Экологиялық реттеу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бақылау комитетінің Атырау облысы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бойынша Экология департаменті РММ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29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101 қаулысына қосымша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 әкімдігінің күші жойылған кейбір қаулыларының тізбесі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облысы әкімдігінің 2010 жылғы 25 наурыздағы № 66 "Атырау облысы шегінде Жайық және Қиғаш өзендерінің су қорғау аймақтары мен белдеулері шекарасын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2564 болып тіркелген).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Атырау облысы әкімдігінің 2011 жылғы 1 сәуірдегі № 94 "Облыс әкімдігінің 2010 жылғы 25 наурыздағы № 66 "Атырау облысы шегінде Жайық және Қиғаш өзендерінің су қорғау аймақтары мен белдеулері шекарасын белгілеу туралы"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2587 болып тіркелген).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Атырау облысы әкімдігінің 2011 жылғы 7 қарашадағы № 308 "Облыс әкімдігінің 2010 жылғы 25 наурыздағы № 66 "Атырау облысы шегінде Жайық және Қиғаш өзендерінің су қорғау аймақтары мен белдеулері шекарасын белгілеу туралы"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2597 болып тіркелген).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Атырау облысы әкімдігінің 2012 жылғы 12 сәуірдегі № 99 "Каспий теңізінің Атырау бөлігінде су қорғау аймақтары мен белдеулерін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2612 болып тіркелген).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Атырау облысы әкімдігінің 2013 жылғы 26 сәуірдегі № 153 "Атырау облысы шегінде Жем, Сағыз, Ойыл өзендерінің су қорғау аймақтары мен белдеулерін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2735 болып тіркелген).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Атырау облысы әкімдігінің 2014 жылғы 12 наурыздағы № 66 "Атырау облысы әкімдігінің кейбір қаулыларына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2888 болып тіркелген).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Атырау облысы әкімдігінің 2016 жылғы 11 мамырдағы № 96 "Атырау облысы әкімдігінің кейбір қаулыларына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3537 болып тіркелген).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Атырау облысы әкімдігінің 2017 жылғы 29 тамыздағы № 235 "Атырау облысы әкімдігінің 2012 жылғы 12 сәуірдегі № 99 "Каспий теңізінің Атырау бөлігінде су қорғау аймақтары мен белдеулерін белгілеу туралы"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3946 болып тіркелген).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