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25ed0" w14:textId="c325e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Атырау облысы Атырау қалалық мәслихатының 2023 жылғы 27 қыркүйектегі № 55 шешімі. Атырау облысының Әділет департаментінде 2023 жылғы 29 қыркүйекте № 5086-06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"Құқықтық актілер туралы" Қазақстан Республикасының Заңының </w:t>
      </w:r>
      <w:r>
        <w:rPr>
          <w:rFonts w:ascii="Times New Roman"/>
          <w:b w:val="false"/>
          <w:i w:val="false"/>
          <w:color w:val="000000"/>
          <w:sz w:val="28"/>
        </w:rPr>
        <w:t>27-бабына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w:t>
      </w:r>
      <w:r>
        <w:rPr>
          <w:rFonts w:ascii="Times New Roman"/>
          <w:b w:val="false"/>
          <w:i w:val="false"/>
          <w:color w:val="000000"/>
          <w:sz w:val="28"/>
        </w:rPr>
        <w:t>қаулысына</w:t>
      </w:r>
      <w:r>
        <w:rPr>
          <w:rFonts w:ascii="Times New Roman"/>
          <w:b w:val="false"/>
          <w:i w:val="false"/>
          <w:color w:val="000000"/>
          <w:sz w:val="28"/>
        </w:rPr>
        <w:t xml:space="preserve"> сәйкес Атырау қаласының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Атырау қаласы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xml:space="preserve">
      1) Атырау қалалық мәслихатының 2017 жылғы 14 тамыздағы № 144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 3941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2) Атырау қаласы Мәслихатының 2022 жылғы 24 мамырдағы № 166 "Атырау қалалық мәслихатының 2017 жылғы 14 тамыздағы №144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(нормативтік құқықтық актілерді мемлекеттік тіркеу тізілімінде № 28291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 және 2023 жылдың 1 қыркүйегінен туындаған құқықтық қатынастарға таралады.</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Атырау қаласы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Құрман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қаласының</w:t>
            </w:r>
            <w:r>
              <w:br/>
            </w:r>
            <w:r>
              <w:rPr>
                <w:rFonts w:ascii="Times New Roman"/>
                <w:b w:val="false"/>
                <w:i w:val="false"/>
                <w:color w:val="000000"/>
                <w:sz w:val="20"/>
              </w:rPr>
              <w:t>Мәслихатының 2023 жылғы</w:t>
            </w:r>
            <w:r>
              <w:br/>
            </w:r>
            <w:r>
              <w:rPr>
                <w:rFonts w:ascii="Times New Roman"/>
                <w:b w:val="false"/>
                <w:i w:val="false"/>
                <w:color w:val="000000"/>
                <w:sz w:val="20"/>
              </w:rPr>
              <w:t>27 қыркүйектегі № 55 қосымша</w:t>
            </w:r>
          </w:p>
        </w:tc>
      </w:tr>
    </w:tbl>
    <w:bookmarkStart w:name="z14" w:id="6"/>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6"/>
    <w:bookmarkStart w:name="z15" w:id="7"/>
    <w:p>
      <w:pPr>
        <w:spacing w:after="0"/>
        <w:ind w:left="0"/>
        <w:jc w:val="left"/>
      </w:pPr>
      <w:r>
        <w:rPr>
          <w:rFonts w:ascii="Times New Roman"/>
          <w:b/>
          <w:i w:val="false"/>
          <w:color w:val="000000"/>
        </w:rPr>
        <w:t xml:space="preserve"> 1-тарау. Жалпы ережелер</w:t>
      </w:r>
    </w:p>
    <w:bookmarkEnd w:id="7"/>
    <w:bookmarkStart w:name="z16" w:id="8"/>
    <w:p>
      <w:pPr>
        <w:spacing w:after="0"/>
        <w:ind w:left="0"/>
        <w:jc w:val="both"/>
      </w:pPr>
      <w:r>
        <w:rPr>
          <w:rFonts w:ascii="Times New Roman"/>
          <w:b w:val="false"/>
          <w:i w:val="false"/>
          <w:color w:val="000000"/>
          <w:sz w:val="28"/>
        </w:rPr>
        <w:t xml:space="preserve">
      1. Осы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2023 жылғы 30 маусымдағы № 523 Қазақстан Республикасы Үкiметiнiң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End w:id="8"/>
    <w:bookmarkStart w:name="z17" w:id="9"/>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негiзгi терминдер мен ұғымдар:</w:t>
      </w:r>
    </w:p>
    <w:bookmarkEnd w:id="9"/>
    <w:bookmarkStart w:name="z18" w:id="10"/>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0"/>
    <w:bookmarkStart w:name="z19" w:id="11"/>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11"/>
    <w:bookmarkStart w:name="z20" w:id="12"/>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2"/>
    <w:bookmarkStart w:name="z21" w:id="13"/>
    <w:p>
      <w:pPr>
        <w:spacing w:after="0"/>
        <w:ind w:left="0"/>
        <w:jc w:val="both"/>
      </w:pPr>
      <w:r>
        <w:rPr>
          <w:rFonts w:ascii="Times New Roman"/>
          <w:b w:val="false"/>
          <w:i w:val="false"/>
          <w:color w:val="000000"/>
          <w:sz w:val="28"/>
        </w:rPr>
        <w:t>
      4) әлеуметтік көмек – ЖАО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bookmarkEnd w:id="13"/>
    <w:bookmarkStart w:name="z22" w:id="14"/>
    <w:p>
      <w:pPr>
        <w:spacing w:after="0"/>
        <w:ind w:left="0"/>
        <w:jc w:val="both"/>
      </w:pPr>
      <w:r>
        <w:rPr>
          <w:rFonts w:ascii="Times New Roman"/>
          <w:b w:val="false"/>
          <w:i w:val="false"/>
          <w:color w:val="000000"/>
          <w:sz w:val="28"/>
        </w:rPr>
        <w:t>
      5) әлеуметтік көмек көрсету жөніндегі уәкілетті орган – республикалық маңызы бар қаланың, астананың, ауданның, облыстық маңызы бар қаланың, қаладағы ауданның, аудандық маңызы бар қаланың әлеуметтік көмек көрсетуді жүзеге асыратын жергілікті атқарушы органы;</w:t>
      </w:r>
    </w:p>
    <w:bookmarkEnd w:id="14"/>
    <w:bookmarkStart w:name="z23" w:id="15"/>
    <w:p>
      <w:pPr>
        <w:spacing w:after="0"/>
        <w:ind w:left="0"/>
        <w:jc w:val="both"/>
      </w:pPr>
      <w:r>
        <w:rPr>
          <w:rFonts w:ascii="Times New Roman"/>
          <w:b w:val="false"/>
          <w:i w:val="false"/>
          <w:color w:val="000000"/>
          <w:sz w:val="28"/>
        </w:rPr>
        <w:t>
      6) ең төмен күнкөрiс деңгейi - шамасы бойынша ең төмен тұтыну себетінің құнына тең, бір адамға шаққандағы ең төмен ақшалай кіріс;</w:t>
      </w:r>
    </w:p>
    <w:bookmarkEnd w:id="15"/>
    <w:bookmarkStart w:name="z24" w:id="16"/>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6"/>
    <w:bookmarkStart w:name="z25" w:id="17"/>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7"/>
    <w:bookmarkStart w:name="z26" w:id="18"/>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8"/>
    <w:bookmarkStart w:name="z27" w:id="19"/>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9"/>
    <w:bookmarkStart w:name="z28" w:id="20"/>
    <w:p>
      <w:pPr>
        <w:spacing w:after="0"/>
        <w:ind w:left="0"/>
        <w:jc w:val="both"/>
      </w:pPr>
      <w:r>
        <w:rPr>
          <w:rFonts w:ascii="Times New Roman"/>
          <w:b w:val="false"/>
          <w:i w:val="false"/>
          <w:color w:val="000000"/>
          <w:sz w:val="28"/>
        </w:rPr>
        <w:t xml:space="preserve">
      3. Әлеуметтік кодекстің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20"/>
    <w:bookmarkStart w:name="z29" w:id="21"/>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21"/>
    <w:bookmarkStart w:name="z30" w:id="22"/>
    <w:p>
      <w:pPr>
        <w:spacing w:after="0"/>
        <w:ind w:left="0"/>
        <w:jc w:val="left"/>
      </w:pPr>
      <w:r>
        <w:rPr>
          <w:rFonts w:ascii="Times New Roman"/>
          <w:b/>
          <w:i w:val="false"/>
          <w:color w:val="000000"/>
        </w:rPr>
        <w:t xml:space="preserve"> 2-тарау. Әлеуметтік көмек көрсетудің, мұқтаж алушылардың жекелеген санаттарының тізбесін айқындау және әлеуметтік көмектің мөлшерлерін белгілеу тәртібі</w:t>
      </w:r>
    </w:p>
    <w:bookmarkEnd w:id="22"/>
    <w:bookmarkStart w:name="z31" w:id="23"/>
    <w:p>
      <w:pPr>
        <w:spacing w:after="0"/>
        <w:ind w:left="0"/>
        <w:jc w:val="both"/>
      </w:pPr>
      <w:r>
        <w:rPr>
          <w:rFonts w:ascii="Times New Roman"/>
          <w:b w:val="false"/>
          <w:i w:val="false"/>
          <w:color w:val="000000"/>
          <w:sz w:val="28"/>
        </w:rPr>
        <w:t>
      5. Мереке күндеріне әлеуметтік көмек бір рет және (немесе) мерзімді (ай сайын) жан басына шаққандағы орташа кірісі есепке алынбай ақшалай төлем түрінде келесі санаттағы азаматтарға көрсетіледі:</w:t>
      </w:r>
    </w:p>
    <w:bookmarkEnd w:id="23"/>
    <w:bookmarkStart w:name="z32" w:id="24"/>
    <w:p>
      <w:pPr>
        <w:spacing w:after="0"/>
        <w:ind w:left="0"/>
        <w:jc w:val="both"/>
      </w:pPr>
      <w:r>
        <w:rPr>
          <w:rFonts w:ascii="Times New Roman"/>
          <w:b w:val="false"/>
          <w:i w:val="false"/>
          <w:color w:val="000000"/>
          <w:sz w:val="28"/>
        </w:rPr>
        <w:t>
      1) 1 мамыр - Қазақстан халқының бірлігі мерекесі:</w:t>
      </w:r>
    </w:p>
    <w:bookmarkEnd w:id="24"/>
    <w:bookmarkStart w:name="z33" w:id="25"/>
    <w:p>
      <w:pPr>
        <w:spacing w:after="0"/>
        <w:ind w:left="0"/>
        <w:jc w:val="both"/>
      </w:pPr>
      <w:r>
        <w:rPr>
          <w:rFonts w:ascii="Times New Roman"/>
          <w:b w:val="false"/>
          <w:i w:val="false"/>
          <w:color w:val="000000"/>
          <w:sz w:val="28"/>
        </w:rPr>
        <w:t>
      жеті жасқа дейiнгi мүгедектігі бар балаларға, жетіден он сегіз жасқа дейiнгi бiрiншi, екiнші, үшiншi топтағы мүгедектігі бар балаларға бір рет–7,5 (жеті бүтін оннан бес) айлық есептік көрсеткіш мөлшерінде.</w:t>
      </w:r>
    </w:p>
    <w:bookmarkEnd w:id="25"/>
    <w:bookmarkStart w:name="z34" w:id="26"/>
    <w:p>
      <w:pPr>
        <w:spacing w:after="0"/>
        <w:ind w:left="0"/>
        <w:jc w:val="both"/>
      </w:pPr>
      <w:r>
        <w:rPr>
          <w:rFonts w:ascii="Times New Roman"/>
          <w:b w:val="false"/>
          <w:i w:val="false"/>
          <w:color w:val="000000"/>
          <w:sz w:val="28"/>
        </w:rPr>
        <w:t>
      2) 7 мамыр - Отан қорғаушы күні:</w:t>
      </w:r>
    </w:p>
    <w:bookmarkEnd w:id="26"/>
    <w:bookmarkStart w:name="z35" w:id="27"/>
    <w:p>
      <w:pPr>
        <w:spacing w:after="0"/>
        <w:ind w:left="0"/>
        <w:jc w:val="both"/>
      </w:pPr>
      <w:r>
        <w:rPr>
          <w:rFonts w:ascii="Times New Roman"/>
          <w:b w:val="false"/>
          <w:i w:val="false"/>
          <w:color w:val="000000"/>
          <w:sz w:val="28"/>
        </w:rPr>
        <w:t>
      бұрынғы Кеңестік Социалистік Республикалар Одағының (бұдан әрі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қызметшілеріне, бұрынғы КСР Одағы Ішкі істер министрлігінің басшы және қатардағы құрамының адамдарға (әскери мамандар мен кеңесшілерді қоса алғанда) бір рет -150 000 (жүз елу мың) теңге мөлшерінде және ай сайын - 35 000 (отыз бес мың) теңге мөлшерінде;</w:t>
      </w:r>
    </w:p>
    <w:bookmarkEnd w:id="27"/>
    <w:bookmarkStart w:name="z36" w:id="28"/>
    <w:p>
      <w:pPr>
        <w:spacing w:after="0"/>
        <w:ind w:left="0"/>
        <w:jc w:val="both"/>
      </w:pPr>
      <w:r>
        <w:rPr>
          <w:rFonts w:ascii="Times New Roman"/>
          <w:b w:val="false"/>
          <w:i w:val="false"/>
          <w:color w:val="000000"/>
          <w:sz w:val="28"/>
        </w:rPr>
        <w:t>
      оқу жиындарына шақырылған және Ауғанстанға ұрыс қимылдары жүріп жатқан кезеңде жіберілген әскери міндеттілерге бір рет - 150 000 (жүз елу мың) теңге мөлшерінде және ай сайын - 35 000 (отыз бес мың) теңге мөлшерінде;</w:t>
      </w:r>
    </w:p>
    <w:bookmarkEnd w:id="28"/>
    <w:bookmarkStart w:name="z37" w:id="29"/>
    <w:p>
      <w:pPr>
        <w:spacing w:after="0"/>
        <w:ind w:left="0"/>
        <w:jc w:val="both"/>
      </w:pPr>
      <w:r>
        <w:rPr>
          <w:rFonts w:ascii="Times New Roman"/>
          <w:b w:val="false"/>
          <w:i w:val="false"/>
          <w:color w:val="000000"/>
          <w:sz w:val="28"/>
        </w:rPr>
        <w:t>
      Ауғанстанға ұрыс қимылдары жүріп жатқан кезеңде осы елге жүк жеткізу үшін жіберілген автомобиль батальондарының әскери қызметшілерге бір рет - 150 000 (жүз елу мың) теңге мөлшерінде;</w:t>
      </w:r>
    </w:p>
    <w:bookmarkEnd w:id="29"/>
    <w:bookmarkStart w:name="z38" w:id="30"/>
    <w:p>
      <w:pPr>
        <w:spacing w:after="0"/>
        <w:ind w:left="0"/>
        <w:jc w:val="both"/>
      </w:pPr>
      <w:r>
        <w:rPr>
          <w:rFonts w:ascii="Times New Roman"/>
          <w:b w:val="false"/>
          <w:i w:val="false"/>
          <w:color w:val="000000"/>
          <w:sz w:val="28"/>
        </w:rPr>
        <w:t>
      бұрынғы КСР Одағының аумағынан Ауғанстанға жауынгерлік тапсырмалармен ұшқан ұшу құрамының әскери қызметшілерге бір рет - 150 000 (жүз елу мың) теңге мөлшерінде;</w:t>
      </w:r>
    </w:p>
    <w:bookmarkEnd w:id="30"/>
    <w:bookmarkStart w:name="z39" w:id="31"/>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қызметшілерге бір рет - 150 000 (жүз елу мың) теңге мөлшерінде;</w:t>
      </w:r>
    </w:p>
    <w:bookmarkEnd w:id="31"/>
    <w:bookmarkStart w:name="z40" w:id="32"/>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қызметшілерге бір рет - 150 000 (жүз елу мың) теңге мөлшерінде және ай сайын - 30 000 (отыз мың) теңге мөлшерінде;</w:t>
      </w:r>
    </w:p>
    <w:bookmarkEnd w:id="32"/>
    <w:bookmarkStart w:name="z41" w:id="33"/>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қызметшілерге бір рет - 150 000 (жүз елу мың) теңге мөлшерінде және ай сайын - 30 000 (отыз мың) теңге мөлшерінде;</w:t>
      </w:r>
    </w:p>
    <w:bookmarkEnd w:id="33"/>
    <w:bookmarkStart w:name="z42" w:id="34"/>
    <w:p>
      <w:pPr>
        <w:spacing w:after="0"/>
        <w:ind w:left="0"/>
        <w:jc w:val="both"/>
      </w:pPr>
      <w:r>
        <w:rPr>
          <w:rFonts w:ascii="Times New Roman"/>
          <w:b w:val="false"/>
          <w:i w:val="false"/>
          <w:color w:val="000000"/>
          <w:sz w:val="28"/>
        </w:rPr>
        <w:t>
      1986-1991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бір рет - 150 000 (жүз елу мың) теңге мөлшерінде және ай сайын - 30 000 (отыз мың) теңге мөлшерінде;</w:t>
      </w:r>
    </w:p>
    <w:bookmarkEnd w:id="34"/>
    <w:bookmarkStart w:name="z43" w:id="35"/>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бір рет - 150 000 (жүз елу мың) теңге мөлшерінде;</w:t>
      </w:r>
    </w:p>
    <w:bookmarkEnd w:id="35"/>
    <w:bookmarkStart w:name="z44" w:id="36"/>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бір рет - 100 000 (жүз мың) теңге мөлшерінде;</w:t>
      </w:r>
    </w:p>
    <w:bookmarkEnd w:id="36"/>
    <w:bookmarkStart w:name="z45" w:id="37"/>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бір рет - 30 000 (отыз мың) теңге мөлшерінде;</w:t>
      </w:r>
    </w:p>
    <w:bookmarkEnd w:id="37"/>
    <w:bookmarkStart w:name="z46" w:id="38"/>
    <w:p>
      <w:pPr>
        <w:spacing w:after="0"/>
        <w:ind w:left="0"/>
        <w:jc w:val="both"/>
      </w:pPr>
      <w:r>
        <w:rPr>
          <w:rFonts w:ascii="Times New Roman"/>
          <w:b w:val="false"/>
          <w:i w:val="false"/>
          <w:color w:val="000000"/>
          <w:sz w:val="28"/>
        </w:rPr>
        <w:t>
      Ауғанстандағы немесе ұрыс қимылдары жүргізілген басқа да мемлекеттердегі ұрыс қимылдары кезінде жаралануы, контузия алуы, мертігуі, ауруға шалдығуы салдарынан қаза тапқан (хабар-ошарсыз кеткен) немесе қайтыс болған әскери қызметшілердің отбасыларына бір рет - 100 000 (жүз мың) теңге мөлшерінде және ай сайын - 15 000 (он бес мың) теңге мөлшерінде;</w:t>
      </w:r>
    </w:p>
    <w:bookmarkEnd w:id="38"/>
    <w:bookmarkStart w:name="z47" w:id="39"/>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бір рет - 50 000 (елу мың) теңге мөлшерінде;</w:t>
      </w:r>
    </w:p>
    <w:bookmarkEnd w:id="39"/>
    <w:bookmarkStart w:name="z48" w:id="40"/>
    <w:p>
      <w:pPr>
        <w:spacing w:after="0"/>
        <w:ind w:left="0"/>
        <w:jc w:val="both"/>
      </w:pPr>
      <w:r>
        <w:rPr>
          <w:rFonts w:ascii="Times New Roman"/>
          <w:b w:val="false"/>
          <w:i w:val="false"/>
          <w:color w:val="000000"/>
          <w:sz w:val="28"/>
        </w:rPr>
        <w:t>
      3) 9 мамыр - Жеңіс Күні:</w:t>
      </w:r>
    </w:p>
    <w:bookmarkEnd w:id="40"/>
    <w:bookmarkStart w:name="z49" w:id="41"/>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КСР Одағын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 Ұлы Отан соғысының партизандары мен астыртын әрекет етушілерге бір рет - 1 000 000 (бір миллион) теңге мөлшерінде және ай сайын 15 000 (он бес мың) теңге мөлшерінде;</w:t>
      </w:r>
    </w:p>
    <w:bookmarkEnd w:id="41"/>
    <w:bookmarkStart w:name="z50" w:id="42"/>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қызметшілерге бір рет - 1 000 000 (бір миллион) теңге мөлшерінде және ай сайын 15 000 (он бес мың) теңге мөлшерінде;</w:t>
      </w:r>
    </w:p>
    <w:bookmarkEnd w:id="42"/>
    <w:bookmarkStart w:name="z51" w:id="43"/>
    <w:p>
      <w:pPr>
        <w:spacing w:after="0"/>
        <w:ind w:left="0"/>
        <w:jc w:val="both"/>
      </w:pPr>
      <w:r>
        <w:rPr>
          <w:rFonts w:ascii="Times New Roman"/>
          <w:b w:val="false"/>
          <w:i w:val="false"/>
          <w:color w:val="000000"/>
          <w:sz w:val="28"/>
        </w:rPr>
        <w:t>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Ұлы Отан соғысы кезеңінде қызмет өткерген әскери қызметшілер, сондай-ақ бұрынғы КСР Одағы ішкі істер және мемлекеттік қауіпсіздік органдарының басшы және қатардағы құрамының адамдарына бір рет - 100 000 (жүз мың) теңге мөлшерінде;</w:t>
      </w:r>
    </w:p>
    <w:bookmarkEnd w:id="43"/>
    <w:bookmarkStart w:name="z52" w:id="44"/>
    <w:p>
      <w:pPr>
        <w:spacing w:after="0"/>
        <w:ind w:left="0"/>
        <w:jc w:val="both"/>
      </w:pPr>
      <w:r>
        <w:rPr>
          <w:rFonts w:ascii="Times New Roman"/>
          <w:b w:val="false"/>
          <w:i w:val="false"/>
          <w:color w:val="000000"/>
          <w:sz w:val="28"/>
        </w:rPr>
        <w:t>
      Ұлы Отан соғысы кезеңінде майдандағы армия құрамына кірген әскери бөлімдерде, штабтарда, мекемелерде штаттық лауазымдар атқарған не сол кезеңдерде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болған Кеңес Армиясының, Әскери-Теңіз Флотының, бұрынғы КСР Одағының ішкі істер және мемлекеттік қауіпсіздік әскерлері мен органдарының ерікті жалдамалы құрамының адамдарына бір рет - 100 000 (жүз мың) теңге мөлшерінде;</w:t>
      </w:r>
    </w:p>
    <w:bookmarkEnd w:id="44"/>
    <w:bookmarkStart w:name="z53" w:id="45"/>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бір рет - 100 000 (жүз мың) теңге мөлшерінде;</w:t>
      </w:r>
    </w:p>
    <w:bookmarkEnd w:id="45"/>
    <w:bookmarkStart w:name="z54" w:id="46"/>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бір рет - 100 000 (жүз мың) теңге мөлшерінде;</w:t>
      </w:r>
    </w:p>
    <w:bookmarkEnd w:id="46"/>
    <w:bookmarkStart w:name="z55" w:id="47"/>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бір рет - 100 000 (жүз мың) теңге мөлшерінде;</w:t>
      </w:r>
    </w:p>
    <w:bookmarkEnd w:id="47"/>
    <w:bookmarkStart w:name="z56" w:id="48"/>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азаматтарға бір рет - 60 000 (алпыс мың) теңге мөлшерінде;</w:t>
      </w:r>
    </w:p>
    <w:bookmarkEnd w:id="48"/>
    <w:bookmarkStart w:name="z57" w:id="49"/>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бір рет – 1 000 000 (бір миллион) теңге мөлшерінде;</w:t>
      </w:r>
    </w:p>
    <w:bookmarkEnd w:id="49"/>
    <w:bookmarkStart w:name="z58" w:id="50"/>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адамдарға бір рет - 150 000 (жүз елу мың) теңге мөлшерінде және ай сайын - 35 000 (отыз бес мың) теңге мөлшерінде;</w:t>
      </w:r>
    </w:p>
    <w:bookmarkEnd w:id="50"/>
    <w:bookmarkStart w:name="z59" w:id="51"/>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бір рет - 100 000 (жүз мың) теңге мөлшерінде;</w:t>
      </w:r>
    </w:p>
    <w:bookmarkEnd w:id="51"/>
    <w:bookmarkStart w:name="z60" w:id="52"/>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бір рет - 60 000 (алпыс мың) теңге мөлшерінде;</w:t>
      </w:r>
    </w:p>
    <w:bookmarkEnd w:id="52"/>
    <w:bookmarkStart w:name="z61" w:id="53"/>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бір рет - 150 000 (жүз елу мың) теңге мөлшерінде және ай сайын - 35 000 (отыз бес мың) теңге мөлшерінде;</w:t>
      </w:r>
    </w:p>
    <w:bookmarkEnd w:id="53"/>
    <w:bookmarkStart w:name="z62" w:id="54"/>
    <w:p>
      <w:pPr>
        <w:spacing w:after="0"/>
        <w:ind w:left="0"/>
        <w:jc w:val="both"/>
      </w:pPr>
      <w:r>
        <w:rPr>
          <w:rFonts w:ascii="Times New Roman"/>
          <w:b w:val="false"/>
          <w:i w:val="false"/>
          <w:color w:val="000000"/>
          <w:sz w:val="28"/>
        </w:rPr>
        <w:t>
      Ұлы Отан соғысы жылдарында тылдағы қажырлы еңбегі және мінсіз әскери қызметі үшін бұрынғы КСР Одағының ордендерімен және медальдарымен наградталған адамдарға бір рет - 100 000 (жүз мың) теңге мөлшерінде және ай сайын - 10 000 (он мың) теңге мөлшерінде;</w:t>
      </w:r>
    </w:p>
    <w:bookmarkEnd w:id="54"/>
    <w:bookmarkStart w:name="z63" w:id="55"/>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адамдарға бір рет - 50 000 (елу мың) теңге мөлшерінде;</w:t>
      </w:r>
    </w:p>
    <w:bookmarkEnd w:id="55"/>
    <w:bookmarkStart w:name="z64" w:id="56"/>
    <w:p>
      <w:pPr>
        <w:spacing w:after="0"/>
        <w:ind w:left="0"/>
        <w:jc w:val="both"/>
      </w:pPr>
      <w:r>
        <w:rPr>
          <w:rFonts w:ascii="Times New Roman"/>
          <w:b w:val="false"/>
          <w:i w:val="false"/>
          <w:color w:val="000000"/>
          <w:sz w:val="28"/>
        </w:rPr>
        <w:t xml:space="preserve">
      бұрынғы КСР Одағын қорғау, әскери қызметтің өзге де міндеттерін (қызметтік міндеттерді) атқару кезінде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қызметшілердің, партизандардың, астыртын әрекет етушілердің, Қазақстан Республикасының "Ардагерлер туралы" Заңының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6-баптарында</w:t>
      </w:r>
      <w:r>
        <w:rPr>
          <w:rFonts w:ascii="Times New Roman"/>
          <w:b w:val="false"/>
          <w:i w:val="false"/>
          <w:color w:val="000000"/>
          <w:sz w:val="28"/>
        </w:rPr>
        <w:t xml:space="preserve"> аталған адамдардың отбасыларына бір рет - 100 000 (жүз мың) теңге мөлшерінде;</w:t>
      </w:r>
    </w:p>
    <w:bookmarkEnd w:id="56"/>
    <w:bookmarkStart w:name="z65" w:id="57"/>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бір рет - 30 000 (отыз мың) теңге мөлшерінде;</w:t>
      </w:r>
    </w:p>
    <w:bookmarkEnd w:id="57"/>
    <w:bookmarkStart w:name="z66" w:id="58"/>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бір рет - 100 000 (жүз мың) теңге мөлшерінде;</w:t>
      </w:r>
    </w:p>
    <w:bookmarkEnd w:id="58"/>
    <w:bookmarkStart w:name="z67" w:id="59"/>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бір рет - 100 000 (жүз мың) теңге мөлшерінде;</w:t>
      </w:r>
    </w:p>
    <w:bookmarkEnd w:id="59"/>
    <w:bookmarkStart w:name="z68" w:id="60"/>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жеңілдіктері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 жұмыста мертігу және басқа да себептер (құқыққа қарсы келетiндердi қоспағанда) салдарынан болған мүгедектігі бар адам деп танылған, қайтыс болған Ұлы Отан соғысы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зайыбына (жұбайына) бір рет - 60 000 (алпыс мың) теңге мөлшерінде;</w:t>
      </w:r>
    </w:p>
    <w:bookmarkEnd w:id="60"/>
    <w:bookmarkStart w:name="z69" w:id="61"/>
    <w:p>
      <w:pPr>
        <w:spacing w:after="0"/>
        <w:ind w:left="0"/>
        <w:jc w:val="both"/>
      </w:pPr>
      <w:r>
        <w:rPr>
          <w:rFonts w:ascii="Times New Roman"/>
          <w:b w:val="false"/>
          <w:i w:val="false"/>
          <w:color w:val="000000"/>
          <w:sz w:val="28"/>
        </w:rPr>
        <w:t>
      1988-1989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бір рет - 150 000 (жүз елу мың) теңге мөлшерінде және ай сайын - 35 000 (отыз бес мың) теңге мөлшерінде;</w:t>
      </w:r>
    </w:p>
    <w:bookmarkEnd w:id="61"/>
    <w:bookmarkStart w:name="z70" w:id="62"/>
    <w:p>
      <w:pPr>
        <w:spacing w:after="0"/>
        <w:ind w:left="0"/>
        <w:jc w:val="both"/>
      </w:pPr>
      <w:r>
        <w:rPr>
          <w:rFonts w:ascii="Times New Roman"/>
          <w:b w:val="false"/>
          <w:i w:val="false"/>
          <w:color w:val="000000"/>
          <w:sz w:val="28"/>
        </w:rPr>
        <w:t>
      4) 30 тамыз - Қазақстан Республикасының Конституциясы күні:</w:t>
      </w:r>
    </w:p>
    <w:bookmarkEnd w:id="62"/>
    <w:bookmarkStart w:name="z71" w:id="63"/>
    <w:p>
      <w:pPr>
        <w:spacing w:after="0"/>
        <w:ind w:left="0"/>
        <w:jc w:val="both"/>
      </w:pPr>
      <w:r>
        <w:rPr>
          <w:rFonts w:ascii="Times New Roman"/>
          <w:b w:val="false"/>
          <w:i w:val="false"/>
          <w:color w:val="000000"/>
          <w:sz w:val="28"/>
        </w:rPr>
        <w:t>
      барлық топтағы мүгедектігі бар адамдарға, жеті жасқа дейiнгi мүгедектігі бар балаларға, жетіден он сегіз жасқа дейiнгi бiрiншi, екiнші, үшiншi топтағы мүгедектігі бар балаларға бір рет - 50 000 (елу мың) теңге мөлшерінде.</w:t>
      </w:r>
    </w:p>
    <w:bookmarkEnd w:id="63"/>
    <w:bookmarkStart w:name="z72" w:id="64"/>
    <w:p>
      <w:pPr>
        <w:spacing w:after="0"/>
        <w:ind w:left="0"/>
        <w:jc w:val="both"/>
      </w:pPr>
      <w:r>
        <w:rPr>
          <w:rFonts w:ascii="Times New Roman"/>
          <w:b w:val="false"/>
          <w:i w:val="false"/>
          <w:color w:val="000000"/>
          <w:sz w:val="28"/>
        </w:rPr>
        <w:t>
      5) 25 қазан – Республика күні:</w:t>
      </w:r>
    </w:p>
    <w:bookmarkEnd w:id="64"/>
    <w:bookmarkStart w:name="z73" w:id="65"/>
    <w:p>
      <w:pPr>
        <w:spacing w:after="0"/>
        <w:ind w:left="0"/>
        <w:jc w:val="both"/>
      </w:pPr>
      <w:r>
        <w:rPr>
          <w:rFonts w:ascii="Times New Roman"/>
          <w:b w:val="false"/>
          <w:i w:val="false"/>
          <w:color w:val="000000"/>
          <w:sz w:val="28"/>
        </w:rPr>
        <w:t>
      барлық топтағы мүгедектігі бар адамдарға, жеті жасқа дейiнгi мүгедектігі бар балаларға, жетіден он сегіз жасқа дейiнгi бiрiншi, екiнші, үшiншi топтағы мүгедектігі бар балаларға бір рет – 7,5 (жеті бүтін оннан бес) айлық есептік көрсеткіш мөлшерінде.</w:t>
      </w:r>
    </w:p>
    <w:bookmarkEnd w:id="65"/>
    <w:bookmarkStart w:name="z74" w:id="66"/>
    <w:p>
      <w:pPr>
        <w:spacing w:after="0"/>
        <w:ind w:left="0"/>
        <w:jc w:val="both"/>
      </w:pPr>
      <w:r>
        <w:rPr>
          <w:rFonts w:ascii="Times New Roman"/>
          <w:b w:val="false"/>
          <w:i w:val="false"/>
          <w:color w:val="000000"/>
          <w:sz w:val="28"/>
        </w:rPr>
        <w:t>
      6) 16 желтоқсан – Тәуелсіздік күні:</w:t>
      </w:r>
    </w:p>
    <w:bookmarkEnd w:id="66"/>
    <w:bookmarkStart w:name="z75" w:id="67"/>
    <w:p>
      <w:pPr>
        <w:spacing w:after="0"/>
        <w:ind w:left="0"/>
        <w:jc w:val="both"/>
      </w:pPr>
      <w:r>
        <w:rPr>
          <w:rFonts w:ascii="Times New Roman"/>
          <w:b w:val="false"/>
          <w:i w:val="false"/>
          <w:color w:val="000000"/>
          <w:sz w:val="28"/>
        </w:rPr>
        <w:t xml:space="preserve">
      Қазақстандағы 1986 жылғы 17-18 желтоқсан оқиғасына қатысып, Қазақстан Республикасының 1993 жылғы 14 сәуірдегі "Жаппай саяси қуғын-сүргіндер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тәртіпке сәйкес ақталған тұлғаларға бір рет – 200 000 (екі жүз мың) теңге мөлшерінде.</w:t>
      </w:r>
    </w:p>
    <w:bookmarkEnd w:id="67"/>
    <w:bookmarkStart w:name="z14" w:id="68"/>
    <w:p>
      <w:pPr>
        <w:spacing w:after="0"/>
        <w:ind w:left="0"/>
        <w:jc w:val="both"/>
      </w:pPr>
      <w:r>
        <w:rPr>
          <w:rFonts w:ascii="Times New Roman"/>
          <w:b w:val="false"/>
          <w:i w:val="false"/>
          <w:color w:val="000000"/>
          <w:sz w:val="28"/>
        </w:rPr>
        <w:t>
      5-1. Мереке күніне әлеуметтік көмек бір рет жан басына шаққандағы орташа кірісі есепке алынбай ақшалай төлем түрінде келесі санаттағы азаматтарға көрсетіледі:</w:t>
      </w:r>
    </w:p>
    <w:bookmarkEnd w:id="68"/>
    <w:bookmarkStart w:name="z9" w:id="69"/>
    <w:p>
      <w:pPr>
        <w:spacing w:after="0"/>
        <w:ind w:left="0"/>
        <w:jc w:val="both"/>
      </w:pPr>
      <w:r>
        <w:rPr>
          <w:rFonts w:ascii="Times New Roman"/>
          <w:b w:val="false"/>
          <w:i w:val="false"/>
          <w:color w:val="000000"/>
          <w:sz w:val="28"/>
        </w:rPr>
        <w:t>
      15 ақпан 2024 жылы – Ауғанстан Демократиялық Республикасынан Кеңес әскерлерінің шектеулі контингентінің шығарылған күніне 35 жыл толу мерекесіне:</w:t>
      </w:r>
    </w:p>
    <w:bookmarkEnd w:id="69"/>
    <w:bookmarkStart w:name="z10" w:id="70"/>
    <w:p>
      <w:pPr>
        <w:spacing w:after="0"/>
        <w:ind w:left="0"/>
        <w:jc w:val="both"/>
      </w:pPr>
      <w:r>
        <w:rPr>
          <w:rFonts w:ascii="Times New Roman"/>
          <w:b w:val="false"/>
          <w:i w:val="false"/>
          <w:color w:val="000000"/>
          <w:sz w:val="28"/>
        </w:rPr>
        <w:t>
      1) оқу жиындарына шақырылған және Ауғанстанға ұрыс қимылдары жүріп жатқан кезеңде жіберілген әскери міндеттілерге - 150 000 (бір жүз елу мың) теңге мөлшерінде;</w:t>
      </w:r>
    </w:p>
    <w:bookmarkEnd w:id="70"/>
    <w:bookmarkStart w:name="z11" w:id="71"/>
    <w:p>
      <w:pPr>
        <w:spacing w:after="0"/>
        <w:ind w:left="0"/>
        <w:jc w:val="both"/>
      </w:pPr>
      <w:r>
        <w:rPr>
          <w:rFonts w:ascii="Times New Roman"/>
          <w:b w:val="false"/>
          <w:i w:val="false"/>
          <w:color w:val="000000"/>
          <w:sz w:val="28"/>
        </w:rPr>
        <w:t>
      2) Ауғанстанға ұрыс қимылдары жүріп жатқан кезеңде осы елге жүк жеткізу үшін жіберілген автомобиль батальондарының әскери қызметшілерге - 150 000 (бір жүз елу мың) теңге мөлшерінде;</w:t>
      </w:r>
    </w:p>
    <w:bookmarkEnd w:id="71"/>
    <w:bookmarkStart w:name="z12" w:id="72"/>
    <w:p>
      <w:pPr>
        <w:spacing w:after="0"/>
        <w:ind w:left="0"/>
        <w:jc w:val="both"/>
      </w:pPr>
      <w:r>
        <w:rPr>
          <w:rFonts w:ascii="Times New Roman"/>
          <w:b w:val="false"/>
          <w:i w:val="false"/>
          <w:color w:val="000000"/>
          <w:sz w:val="28"/>
        </w:rPr>
        <w:t>
      3) бұрынғы КСР Одағының аумағынан Ауғанстанға жауынгерлік тапсырмалармен ұшқан ұшу құрамының әскери қызметшілерге - 150 000 (бір жүз елу мың) теңге мөлшерінде;</w:t>
      </w:r>
    </w:p>
    <w:bookmarkEnd w:id="72"/>
    <w:bookmarkStart w:name="z13" w:id="73"/>
    <w:p>
      <w:pPr>
        <w:spacing w:after="0"/>
        <w:ind w:left="0"/>
        <w:jc w:val="both"/>
      </w:pPr>
      <w:r>
        <w:rPr>
          <w:rFonts w:ascii="Times New Roman"/>
          <w:b w:val="false"/>
          <w:i w:val="false"/>
          <w:color w:val="000000"/>
          <w:sz w:val="28"/>
        </w:rPr>
        <w:t>
      4)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қызметшілерге - 150 000 (бір жүз елу мың) теңге мөлшерінде.</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5-1 тармақпен толықтырылды - Атырау облысы Атырау қалалық мәслихатының 12.02.2024 № </w:t>
      </w:r>
      <w:r>
        <w:rPr>
          <w:rFonts w:ascii="Times New Roman"/>
          <w:b w:val="false"/>
          <w:i w:val="false"/>
          <w:color w:val="000000"/>
          <w:sz w:val="28"/>
        </w:rPr>
        <w:t>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6" w:id="74"/>
    <w:p>
      <w:pPr>
        <w:spacing w:after="0"/>
        <w:ind w:left="0"/>
        <w:jc w:val="both"/>
      </w:pPr>
      <w:r>
        <w:rPr>
          <w:rFonts w:ascii="Times New Roman"/>
          <w:b w:val="false"/>
          <w:i w:val="false"/>
          <w:color w:val="000000"/>
          <w:sz w:val="28"/>
        </w:rPr>
        <w:t>
      6. Тұрақты тіркеуде тұратын азаматтардың жекелеген санаттарына әлеуметтік көмек бір рет және (немесе) мерзімді (ай сайын) келесі санаттағы азаматтарға көрсетіледі:</w:t>
      </w:r>
    </w:p>
    <w:bookmarkEnd w:id="74"/>
    <w:bookmarkStart w:name="z77" w:id="75"/>
    <w:p>
      <w:pPr>
        <w:spacing w:after="0"/>
        <w:ind w:left="0"/>
        <w:jc w:val="both"/>
      </w:pPr>
      <w:r>
        <w:rPr>
          <w:rFonts w:ascii="Times New Roman"/>
          <w:b w:val="false"/>
          <w:i w:val="false"/>
          <w:color w:val="000000"/>
          <w:sz w:val="28"/>
        </w:rPr>
        <w:t>
      1) дүлей апаттың немесе өрттің салдарынан зардап шеккен азаматтарға (отбасыларға) осы жағдай туындаған сәттен бастап алты ай ішінде үлгілік қағиданың 12-тармағының 1), 3) тармақшаларында көрсетілген құжаттарды қоса бере отырып өтініш негізінде әлеуметтік көмек меншік иелерінің біріне меншігінде бір тұрғын үй болған жағдайда немесе ұзақ мерзімді жалға алу шартын қоса алғанда жан басына шаққандағы орташа кірісі есепке алынбай бір рет - 1500 (бір мың бес жүз) айлық есептік көрсеткішке дейінгі мөлшерінде;</w:t>
      </w:r>
    </w:p>
    <w:bookmarkEnd w:id="75"/>
    <w:bookmarkStart w:name="z78" w:id="76"/>
    <w:p>
      <w:pPr>
        <w:spacing w:after="0"/>
        <w:ind w:left="0"/>
        <w:jc w:val="both"/>
      </w:pPr>
      <w:r>
        <w:rPr>
          <w:rFonts w:ascii="Times New Roman"/>
          <w:b w:val="false"/>
          <w:i w:val="false"/>
          <w:color w:val="000000"/>
          <w:sz w:val="28"/>
        </w:rPr>
        <w:t>
      2) жан басына шаққандағы орташа кірісі 1,5 (бір жарым) еселік ең төменгі күнкөріс деңгейінен аспайтын барлық санаттағы мүгедектігі бар адамдарға, Үлгілік қағиданың 12-тармағының 1), 2), 3) тармақшаларында көрсетілген құжатты қоса бере отырып, өтініш негізінде әлеуметтік көмек бір рет - 50 (елу) айлық есептік көрсеткішке дейінгі мөлшерінде;</w:t>
      </w:r>
    </w:p>
    <w:bookmarkEnd w:id="76"/>
    <w:bookmarkStart w:name="z79" w:id="77"/>
    <w:p>
      <w:pPr>
        <w:spacing w:after="0"/>
        <w:ind w:left="0"/>
        <w:jc w:val="both"/>
      </w:pPr>
      <w:r>
        <w:rPr>
          <w:rFonts w:ascii="Times New Roman"/>
          <w:b w:val="false"/>
          <w:i w:val="false"/>
          <w:color w:val="000000"/>
          <w:sz w:val="28"/>
        </w:rPr>
        <w:t xml:space="preserve">
      3) жан басына шаққандағы орташа кірісі ең төменгі күнкөріс деңгейінен аспайтын азаматтарға (отбасыларға) Үлгілік қағиданың 12-тармағының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құжатты қоса бере отырып, өтініш негізінде әлеуметтік көмек бір рет - 15 (он бес) айлық есептік көрсеткішке дейінгі мөлшерінде;</w:t>
      </w:r>
    </w:p>
    <w:bookmarkEnd w:id="77"/>
    <w:bookmarkStart w:name="z80" w:id="78"/>
    <w:p>
      <w:pPr>
        <w:spacing w:after="0"/>
        <w:ind w:left="0"/>
        <w:jc w:val="both"/>
      </w:pPr>
      <w:r>
        <w:rPr>
          <w:rFonts w:ascii="Times New Roman"/>
          <w:b w:val="false"/>
          <w:i w:val="false"/>
          <w:color w:val="000000"/>
          <w:sz w:val="28"/>
        </w:rPr>
        <w:t xml:space="preserve">
      4) бас бостандығынан айыру орындарынан босатылған, пробация қызметінің есебінде тұрған адамдарға Үлгілік қағиданың 12 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құжатты қоса бере отырып, өтініш негізінде жан басына шаққандағы орташа кірісі есепке алынбай бір рет - 15 (он бес ) айлық есептік көрсеткіш мөлшерінде;</w:t>
      </w:r>
    </w:p>
    <w:bookmarkEnd w:id="78"/>
    <w:bookmarkStart w:name="z81" w:id="79"/>
    <w:p>
      <w:pPr>
        <w:spacing w:after="0"/>
        <w:ind w:left="0"/>
        <w:jc w:val="both"/>
      </w:pPr>
      <w:r>
        <w:rPr>
          <w:rFonts w:ascii="Times New Roman"/>
          <w:b w:val="false"/>
          <w:i w:val="false"/>
          <w:color w:val="000000"/>
          <w:sz w:val="28"/>
        </w:rPr>
        <w:t xml:space="preserve">
      5) қатерлі ісіктер бойынша денсаулық сақтау ұйымдарда диспансерлік есепте тұрған адамдарға Үлгілік қағиданың 12-тармағының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құжаттарға қоса бере отырып, өтініш негізінде жан басына шаққандағы орташа кірісі есепке алынбай бір рет - 15 (он бес) айлық есептік көрсеткіш мөлшерінде;</w:t>
      </w:r>
    </w:p>
    <w:bookmarkEnd w:id="79"/>
    <w:bookmarkStart w:name="z82" w:id="80"/>
    <w:p>
      <w:pPr>
        <w:spacing w:after="0"/>
        <w:ind w:left="0"/>
        <w:jc w:val="both"/>
      </w:pPr>
      <w:r>
        <w:rPr>
          <w:rFonts w:ascii="Times New Roman"/>
          <w:b w:val="false"/>
          <w:i w:val="false"/>
          <w:color w:val="000000"/>
          <w:sz w:val="28"/>
        </w:rPr>
        <w:t xml:space="preserve">
      6) денсаулық сақтау ұйымдарының есебінде тұрған, қатерлі ісіктермен байланысты аурулары бар балалардың ата-анасының біреуіне немесе өзге де заңды өкілдеріне Үлгілік қағиданың 12-тармағының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құжаттарға қоса бере отырып, өтініш негізінде жан басына шаққандағы орташа кірісі есепке алынбай бір рет - 15 (он бес ) айлық есептік көрсеткіш мөлшерінде;</w:t>
      </w:r>
    </w:p>
    <w:bookmarkEnd w:id="80"/>
    <w:bookmarkStart w:name="z83" w:id="81"/>
    <w:p>
      <w:pPr>
        <w:spacing w:after="0"/>
        <w:ind w:left="0"/>
        <w:jc w:val="both"/>
      </w:pPr>
      <w:r>
        <w:rPr>
          <w:rFonts w:ascii="Times New Roman"/>
          <w:b w:val="false"/>
          <w:i w:val="false"/>
          <w:color w:val="000000"/>
          <w:sz w:val="28"/>
        </w:rPr>
        <w:t>
      7) туберкулездің әртүрлі түрімен ауыратын науқастарға емдеу мекемесінің ұсынатын тізіміне сәйкес, амбулаториялық ем алу кезеңіне әлеуметтік көмек жан басына шаққандағы орташа кірісі есепке алынбай, ай сайын 10 (он) айлық есептік көрсеткіш мөлшерінде;</w:t>
      </w:r>
    </w:p>
    <w:bookmarkEnd w:id="81"/>
    <w:bookmarkStart w:name="z84" w:id="82"/>
    <w:p>
      <w:pPr>
        <w:spacing w:after="0"/>
        <w:ind w:left="0"/>
        <w:jc w:val="both"/>
      </w:pPr>
      <w:r>
        <w:rPr>
          <w:rFonts w:ascii="Times New Roman"/>
          <w:b w:val="false"/>
          <w:i w:val="false"/>
          <w:color w:val="000000"/>
          <w:sz w:val="28"/>
        </w:rPr>
        <w:t xml:space="preserve">
      8) бірінші топтағы мүгедектігі бар адамдарды санаториялық-курорттық емдеуді ұсынатын ұйымда болған кезінде ілесіп жүретін адамдарға, Үлгілік қағиданың 12-тармағының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құжаттарға қоса дәлелдейтін құжаттарын (қызмет көрсету туралы акті, түбіртек) ұсына отырып, өтініші негізінде жан басына шаққандағы орташа кірісін есепке алынбай бір рет әлеуметтік көмек - 55 (елу бес) айлық есептік көрсеткіштен аспайтын мөлшерінде;</w:t>
      </w:r>
    </w:p>
    <w:bookmarkEnd w:id="82"/>
    <w:bookmarkStart w:name="z85" w:id="83"/>
    <w:p>
      <w:pPr>
        <w:spacing w:after="0"/>
        <w:ind w:left="0"/>
        <w:jc w:val="both"/>
      </w:pPr>
      <w:r>
        <w:rPr>
          <w:rFonts w:ascii="Times New Roman"/>
          <w:b w:val="false"/>
          <w:i w:val="false"/>
          <w:color w:val="000000"/>
          <w:sz w:val="28"/>
        </w:rPr>
        <w:t>
      9) денсаулық сақтау ұйымдарының ұсынатын тізіміне сәйкес, адамның иммунитет тапшылығы вирусын жұқтырып алған балалардың ата-анасының біреуіне немесе өзге де заңды өкілдеріне әлеуметтік көмек жан басына шаққандағы орташа кірісі есепке алынбай, ай сайын Қазақстан Республикасы бойынша 2 (екі) ең төменгі күнкөріс деңгейі мөлшерінде.</w:t>
      </w:r>
    </w:p>
    <w:bookmarkEnd w:id="83"/>
    <w:bookmarkStart w:name="z86" w:id="84"/>
    <w:p>
      <w:pPr>
        <w:spacing w:after="0"/>
        <w:ind w:left="0"/>
        <w:jc w:val="both"/>
      </w:pPr>
      <w:r>
        <w:rPr>
          <w:rFonts w:ascii="Times New Roman"/>
          <w:b w:val="false"/>
          <w:i w:val="false"/>
          <w:color w:val="000000"/>
          <w:sz w:val="28"/>
        </w:rPr>
        <w:t>
      7.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84"/>
    <w:bookmarkStart w:name="z87" w:id="85"/>
    <w:p>
      <w:pPr>
        <w:spacing w:after="0"/>
        <w:ind w:left="0"/>
        <w:jc w:val="both"/>
      </w:pPr>
      <w:r>
        <w:rPr>
          <w:rFonts w:ascii="Times New Roman"/>
          <w:b w:val="false"/>
          <w:i w:val="false"/>
          <w:color w:val="000000"/>
          <w:sz w:val="28"/>
        </w:rPr>
        <w:t xml:space="preserve">
      8. Әлеуметтік көмекті көрсету тәртібі, көрсетілетін әлеуметтік көмекті тоқтату және қайтару үшін негіздер Үлгілік </w:t>
      </w:r>
      <w:r>
        <w:rPr>
          <w:rFonts w:ascii="Times New Roman"/>
          <w:b w:val="false"/>
          <w:i w:val="false"/>
          <w:color w:val="000000"/>
          <w:sz w:val="28"/>
        </w:rPr>
        <w:t>қағидаларға</w:t>
      </w:r>
      <w:r>
        <w:rPr>
          <w:rFonts w:ascii="Times New Roman"/>
          <w:b w:val="false"/>
          <w:i w:val="false"/>
          <w:color w:val="000000"/>
          <w:sz w:val="28"/>
        </w:rPr>
        <w:t xml:space="preserve"> сәйкес айқындалады.</w:t>
      </w:r>
    </w:p>
    <w:bookmarkEnd w:id="85"/>
    <w:bookmarkStart w:name="z88" w:id="86"/>
    <w:p>
      <w:pPr>
        <w:spacing w:after="0"/>
        <w:ind w:left="0"/>
        <w:jc w:val="both"/>
      </w:pPr>
      <w:r>
        <w:rPr>
          <w:rFonts w:ascii="Times New Roman"/>
          <w:b w:val="false"/>
          <w:i w:val="false"/>
          <w:color w:val="000000"/>
          <w:sz w:val="28"/>
        </w:rPr>
        <w:t>
      9. Мереке күндеріне бір реттік және ай сайынғы әлеуметтік көмекке алушылардан өтініштер талап етілмей, уәкілетті ұйымның не өзге де ұйымдардың ұсынымы бойынша Атырау қаласы әкімдігінің бекітетін тізімі бойынша көрсетіледі.</w:t>
      </w:r>
    </w:p>
    <w:bookmarkEnd w:id="86"/>
    <w:bookmarkStart w:name="z89" w:id="87"/>
    <w:p>
      <w:pPr>
        <w:spacing w:after="0"/>
        <w:ind w:left="0"/>
        <w:jc w:val="both"/>
      </w:pPr>
      <w:r>
        <w:rPr>
          <w:rFonts w:ascii="Times New Roman"/>
          <w:b w:val="false"/>
          <w:i w:val="false"/>
          <w:color w:val="000000"/>
          <w:sz w:val="28"/>
        </w:rPr>
        <w:t>
      10. Әлеуметтік көмек ұсынуға шығыстарды қаржыландыру Атырау қаласы бюджетінде көзделген ағымдағы қаржы жылына арналған қаражат шегінде жүргізіледі.</w:t>
      </w:r>
    </w:p>
    <w:bookmarkEnd w:id="87"/>
    <w:bookmarkStart w:name="z90" w:id="88"/>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88"/>
    <w:bookmarkStart w:name="z91" w:id="89"/>
    <w:p>
      <w:pPr>
        <w:spacing w:after="0"/>
        <w:ind w:left="0"/>
        <w:jc w:val="both"/>
      </w:pPr>
      <w:r>
        <w:rPr>
          <w:rFonts w:ascii="Times New Roman"/>
          <w:b w:val="false"/>
          <w:i w:val="false"/>
          <w:color w:val="000000"/>
          <w:sz w:val="28"/>
        </w:rPr>
        <w:t>
      12.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89"/>
    <w:bookmarkStart w:name="z92" w:id="90"/>
    <w:p>
      <w:pPr>
        <w:spacing w:after="0"/>
        <w:ind w:left="0"/>
        <w:jc w:val="left"/>
      </w:pPr>
      <w:r>
        <w:rPr>
          <w:rFonts w:ascii="Times New Roman"/>
          <w:b/>
          <w:i w:val="false"/>
          <w:color w:val="000000"/>
        </w:rPr>
        <w:t xml:space="preserve"> 3-тарау. Қорытынды ереже</w:t>
      </w:r>
    </w:p>
    <w:bookmarkEnd w:id="90"/>
    <w:bookmarkStart w:name="z93" w:id="91"/>
    <w:p>
      <w:pPr>
        <w:spacing w:after="0"/>
        <w:ind w:left="0"/>
        <w:jc w:val="both"/>
      </w:pPr>
      <w:r>
        <w:rPr>
          <w:rFonts w:ascii="Times New Roman"/>
          <w:b w:val="false"/>
          <w:i w:val="false"/>
          <w:color w:val="000000"/>
          <w:sz w:val="28"/>
        </w:rPr>
        <w:t>
      13.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bookmarkEnd w:id="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