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83157" w14:textId="1d831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Жылыой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Жылыой аудандық мәслихатының 2023 жылғы 25 сәуірдегі № 2-8 шешімі. Атырау облысының Әділет департаментінде 2023 жылғы 28 сәуірде № 5003-06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Жылыой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Жылыой аудандық мәслихатының келесі шешімдерінің күші жойылды деп танылсын: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</w:t>
      </w:r>
      <w:r>
        <w:rPr>
          <w:rFonts w:ascii="Times New Roman"/>
          <w:b w:val="false"/>
          <w:i w:val="false"/>
          <w:color w:val="000000"/>
          <w:sz w:val="28"/>
        </w:rPr>
        <w:t>Жылыой ауданы мәслихатының аппараты" мемлекеттік мекемесінің "Б" корпусы мемлекеттік әкімшілік қызметшілерінің қызметін бағалаудың әдістемесін бекіту туралы</w:t>
      </w:r>
      <w:r>
        <w:rPr>
          <w:rFonts w:ascii="Times New Roman"/>
          <w:b w:val="false"/>
          <w:i w:val="false"/>
          <w:color w:val="000000"/>
          <w:sz w:val="28"/>
        </w:rPr>
        <w:t>" Жылыой аудандық мәслихатының 2018 жылғы 30 наурыздағы № 19-2 шешімі (Нормативтік құқықтық актілерді мемлекеттік тіркеу тізілімінде № 4126 болып тіркелген);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</w:t>
      </w:r>
      <w:r>
        <w:rPr>
          <w:rFonts w:ascii="Times New Roman"/>
          <w:b w:val="false"/>
          <w:i w:val="false"/>
          <w:color w:val="000000"/>
          <w:sz w:val="28"/>
        </w:rPr>
        <w:t>Жылыой ауданы мәслихатының аппараты" мемлекеттік мекемесінің "Б" корпусы мемлекеттік әкімшілік қызметшілерінің қызметін бағалаудың әдістемесін бекіту туралы" Жылыой аудандық мәслихатының 2018 жылғы 30 наурыздағы № 19-2 шешіміне өзгерістер енгізу туралы</w:t>
      </w:r>
      <w:r>
        <w:rPr>
          <w:rFonts w:ascii="Times New Roman"/>
          <w:b w:val="false"/>
          <w:i w:val="false"/>
          <w:color w:val="000000"/>
          <w:sz w:val="28"/>
        </w:rPr>
        <w:t>" Жылыой аудандық мәслихатының 2022 жылғы 25 наурыздағы № 16-11 шешімі.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Мыңбаев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