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c29d8" w14:textId="74c29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Махамбет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әкімдігінің 2023 жылғы 4 тамыздағы № 183 қаулысы. Атырау облысының Әділет департаментінде 2023 жылғы 8 тамызда № 5071-06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Махамбет ауданы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Махамбет ауданы әкімдігінің кейбір қаулыларының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2018 жылғы 27 ақпандағы № 51 "</w:t>
      </w: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ауданындағы су объектілерінде рекреациялық балық аулау аймақтарын белгілеу туралы</w:t>
      </w:r>
      <w:r>
        <w:rPr>
          <w:rFonts w:ascii="Times New Roman"/>
          <w:b w:val="false"/>
          <w:i w:val="false"/>
          <w:color w:val="000000"/>
          <w:sz w:val="28"/>
        </w:rPr>
        <w:t>" (Нормативтік құқықтық актілерді мемлекеттік тіркеу тізілімінде № 4075 болып тіркелген);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2020 жылғы 29 қыркүйектегі № 214 ""</w:t>
      </w: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ауданындағы су объектілерінде рекреациялық балық аулау аймақтарын белгілеу туралы" Махамбет аудандық әкімдігінің 2018 жылғы 27 ақпандағы № 51 қаулысына өзгеріс енгізу туралы</w:t>
      </w:r>
      <w:r>
        <w:rPr>
          <w:rFonts w:ascii="Times New Roman"/>
          <w:b w:val="false"/>
          <w:i w:val="false"/>
          <w:color w:val="000000"/>
          <w:sz w:val="28"/>
        </w:rPr>
        <w:t>" (Нормативтік құқықтық актілерді мемлекеттік тіркеу тізілімінде № 4757 болып тіркелген).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Махамбет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