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a164" w14:textId="b72a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бойынша халық үшін тұрмыстық қатты қалдықтарды жинауға, тасымалдауға, сұрыптауға және көмуге арналған тарифтерін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2023 жылғы 6 маусымдағы № 22-VIII шешімі. Атырау облысының Әділет департаментінде 2023 жылғы 13 маусымда № 5036-06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ауданы бойынша халық үшін тұрмыстық қатты қалдықтарды жинауға, тасымалдауға, сұрыптауға және көмуге арналған </w:t>
      </w:r>
      <w:r>
        <w:rPr>
          <w:rFonts w:ascii="Times New Roman"/>
          <w:b w:val="false"/>
          <w:i w:val="false"/>
          <w:color w:val="000000"/>
          <w:sz w:val="28"/>
        </w:rPr>
        <w:t>тарифтері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Индер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22-VIII 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бойынша халық үшін тұрмыстық қатты қалдықтарды жинауға, тасымалдауға, сұрыптауға және көмуге арналған тарифтері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