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982b" w14:textId="9489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өсімдік шаруашылығы өнімінің шығымдылығы мен сапасын арттыруды субсидиялауды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2023 жылғы 20 ақпандағы № 25 қаулысы. Түркістан облысының Әдiлет департаментiнде 2023 жылғы 21 ақпанда № 6245-13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20209 болып тіркелген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арналған тұқым шаруашылығын дамытуға арналған субсидиялар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2023 жылға арналған тыңайтқыштардың құнын (органикалық тыңайтқыштарды қоспағанда) арзандатуға арналған субсидия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Түркістан облысы әкiмiнiң орынбасарына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тұқым шаруашылығын дамытуға арналған субсидиялар көлемі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тұқым шаруашылығын дамытуды субсидиялауға қажетті қаржы көлемі, мың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 тұқымдары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87 062,4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(литріне, килограмына) арналған субсидия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Тыңайтқыштардың құрамындағы әсер етуші заттар,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азот құрамды аммиак-нитратты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(аммоний күкірт қышқылы)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21N+24S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қоспатыңайтқышы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қоспатыңайтқышы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NS 30:7 сульфонитраты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B-0,018,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ЮТЕК карбамиді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кем емес, N нитратты - 6,8 кем емес, N амидті - 13,5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сұйық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Азотты-әктасты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Coten азотты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18-44-0 (UP)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12-52 маркалы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 12-52 маркалы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12:52 аммофоc,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қоспатыңайтқышы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калий, (модификацияланған минералды тыңайтқыше)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 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минералды тыңайтқышы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Еритін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(SOP) маркалы Growfert кешенді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маркалы ФЕРТИМ (КМУ ФЕРТИМ) кешенді минералды тыңайтқыштары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12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7,5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4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тыңайтқышы (СКТ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15:15:15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15-15-15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15:15:15 маркалы азотты-фосфорлы-калийлі (диаммофоска)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15:15:15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16:16:16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16:16:16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9-25-25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(диаммофоска)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диаммофоска маркалы азотты-фосфорлы-калийлі тыңайтқыш,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диаммофоска маркалы азотты-фосфорлы-калийлі тыңайтқыш, NPK-1 (диаммофоска))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10:26:26 маркалы азотты-фосфорлы-калийлі(диаммофоска)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NPK 10:26:26 маркалы ФЕРТИМ аралас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21:1:21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16:16:16+В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16:16:16+Zn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16:16:16+BMZ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16:16:16+BCMZ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күкірт құрамды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15-15-15(10) маркалы азотты-фосфорлы-калийлі күкірт құрамды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азотты-фосфорлы-калийлі күкірт құрамды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 +0,15В+0,6 Zn маркалы азотты-фосфорлы-калийлі күкірт құрамды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Ca-0,5,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10:26:26+BCMZ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20:10:10+S+BСMZ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P-0,1, K-21,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P-24,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 маркалы күрделі азотты-фосфорлы күкірт құрамды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азотты-фосфорлы күкірт құрамды тыңайтқыш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NPS (N-20, P-20 +S-14) маркалы 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 күкірт құрамды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NP+S=16:20+12 маркалы азотты-фосфорлы күкірт құрамды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16:20:12 маркалы 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20:20+В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20:20+ВMZ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20:20+Zn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20:20+BCMZ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Б, В, ұнтақ маркалы азот-фосфор-күкірт құрамды тыңайтқышы (NPS-тыңайтқыш)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NH4 - 6 кем емес;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арнайы суда еритін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12-61-0 (MAP)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(MKP)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(КМУ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күрделі-аралас "Биобарс-М"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 ; P2O5 – 0,66–1,6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 2–5 ; S – 0,65–1,65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- 0,10; Fe2O3 - 0,15;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YaraLiva Calcinit (кальций нитраты)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YaraLivaТМ CALCINIT кальций нитраты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Қойылтылған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N-NО3-16,7, CaO-33;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N-26,8, CaO-31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карбамидті- 9,8, P2О5-18, K2O-18, MgO-3,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Fe- 0,07,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карбамидті- 9,8, P2O5-18, K2O-18, MgO-3,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Fe- 0,07,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K2O-13,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K2O-13,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Fe-0,07,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карбамидті-7, P2O5-11, K2O-31, MgO-2,5, SO3-27,5,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карбамидті-7, P2O5-11, K2O-31, MgO-2,5, SO3-27,5,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суда еритін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 Ультрамаг кристалды хелатты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Zn-15" маркалы Ультрамаг кристалды хелатты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 кристалды хелатты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Cu-15" маркалы Ультрамаг кристалды хелатты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Ca-5,8, CaO-8,1, Mg-4,6, MgO-7,7, B-3,9, Mn-4,6,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P205-29,1, K20-6,4,Cu-1,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13-0-46 (NOP)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BlackJak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20, N-5,5, B-1,5, Zn-0,1, Mn-0,1, Fe-1,0, Mg-0,8,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Millerplex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YaraVita™ Azos 300™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NPK 16-27-7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YaraMila 16-27-7 тыңайтқышы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NPK 12-24-12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P2O5-24, K2O-12,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NPK 9-12-25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YaraMila NPK 7-20-28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P2O5-20, K2O-28, MgO-2, SO3-7,5, B-0,02, Fe-0,1,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9-5-26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YaraRega 9-0-36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 - 1, Zn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TM Seedlift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P2O5-26, Zn-27,5,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N-3,9, Mg-9,15, Cu-3,0,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Mn--9,1, Zn-4,9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5,5, полисахаридтер – 7,0, N – 4,5, Р2О5 – 5,0, К2О –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- 1,0, Fe – 0,2, Mn – 0,2, Zn – 0,2, Cu -0,1, B – 0,1,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6,0, К2О – 3,0, SO3 – 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"Өсу"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4,0,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4,0, Р2О5 – 10,0,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7,0,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5,5, Р2О5 – 4,5, К2О – 4,0, SO3 – 2,0, MgO - 2,0, Fe – 0,3, Mn – 0,7, Zn – 0,6, Cu 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 – 6,0,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1,2, SO3 – 8,0, MgO - 3,0, Fe – 0,2, Mn – 1,0, Zn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0,1, B – 0,7, Mo – 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N-3,5, SO3-2,0,MgO-2,5, Fe-0,03,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N-6, SO3-6,0, MgO-2,0, Fe-0,3,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SO3-4,2, MgO-2,0,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Fe-0,7, Mn-0,7, Zn-1,1, Cu-0,6, B-0,4, Mo-0,003,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"Майлы дақылдар үшін" маркалы Ультрамаг Комби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SO3-2,5, MgO-2,5,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Fe-0,5, Mn-0,5, Zn-0,5, Cu-0,1, B-0,5, Mo-0,005, Ti-0,03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SO3-4,5, MgO-2,0,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Fe-0,8, Mn-1,1, Zn-1,0, Cu-0,9, Mo-0,005,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SO3-1,0, MgO-2,0,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Fe-0,3, Cо-0,002, Mn-0,4,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Cu-0,2, B-0,5,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Mo-0,036,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"Картофель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SO3-2,5, MgO-2,5,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Fe-0,3, Cо-0,002, Mn-0,6,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Zn-0,65, Cu-0,2, B-0,4,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Ti-0,03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SO3-1,8, MgO-2,0,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Mn-0,65, Zn-0,5, Cu-0,2, B-0,5, Mo-0,005, Ti-0,02, Na2O-3,0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6:14:35+2MgO+MЭ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3:11:38+3MgО+МЭ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амин қышқылдары - 9, L-амин қышқылдары - 6,5, теңіз балдырларының сығындысы - 4, органикалық зат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Zn-1, Со - 0,5, Mo-1, амин қышқылдары - 9, L-амин қышқылдары - 6,5, теңіз балдырларының сығындысы - 4, органикалық зат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S - 4, Fe-0,1, Cu-0,1, Mo-0,02, Co-0,01, амин қышқылдары - 10, органикалық заттар - 40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Қызылша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Mn-1, B - 0,3, S-2, амин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K2O-1,0, Zn-0,15,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Mn-0,3, В - 0,05, S - 4,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амин қышқылдары - 14,4, органикалық зат - 60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B-0,2, теңіз балдырларының сығындысы - 10, органикалық зат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 - 10, B-1, Mo-0,5, амин қышқылдары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- 0,05, B - 0,14, Mg - 0,7 , Mo - 0,02, Ca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К-1, гумин экстракты - 25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Са-10, гуминді заттар - 37, гуминді экстракт (фульвоқышқылдары)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 Zn - 0,7, Mn - 0,7, B - 0,1, Fe - 3, Cu - 0,3, Mo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В этаноламин - 10, L - 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Са - 10, B - 0,2, L-амин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Zn - 8, L-амин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- 2,5, Fe - 6, L-амин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- 0,9, К - 20, L-амин қышқылдары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 - 0,1, Fe - 0,1,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Р-30, К-20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- 17, K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 қышқылдары-20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Р-0,1, К-2,5, органикалық заттар - 35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заттар- 50, Жалпы азот (N)-1, Жалпы калий (K2O)- 3,5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S-11, B-0,5, Zn-1,7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- 3,0, K2O - 8,0, C - 8,0,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- 0,02 (EDDHSA), полисахаридтер, Дәрумендер,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 (LSA), B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Cu-0,3(LSA), Fe-6,8 (LSA), Mn-2,6 (LSA), Mo - 0,2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 (LSA), B-1,2, Cu-0,8 (LSA), Fe-0,6 (LSA), Mn-0,7 (LSA), Mo - 1,0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-8,5, B-0,5, Fe-4, Mn-4, 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Р205-40;К2O-13,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Р205-5;К2O-30, MgO - 2, B-0,02, Cu-0,005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Р205-18;К2O-18,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- 3,SO3- 6, B-0,02,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Р205-20;К2O-20,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Р205-11;К2O-38, MgO-4, SO3-25, B-0,02, Cu0,005 (EDTA), Fe-0,07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Р205-37;К2O-37,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Р205-54;К2O-10, B-0,02, Cu-0,05 (EDTA), Fe-0,1 (EDTA), Mn-0,05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Р205-20;К2O-20, B-0,02, Cu-0,05 (EDTA), Fe-0,1 (EDTA), Mn-0,05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N-30; Р205-10;К2O-10, B-0,02, Cu-0,05 (EDTA), Fe-0,1 (EDTA), Mn-0,05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Р205-15;К2O-45, B-0,02, Cu-0,05 (EDTA), Fe-0,1 (EDTA), Mn-0,05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Zn-(EDTA), Дәрумендер, сапонин,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C-9, фитогормондар, бетаин, Дәрумендер,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C-10, нуклеотидтер, Дәрумендер,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Fe-6 (EDDHA/EDDHSA),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N-30 (АМИДТІ АЗОТ),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 (ФОСФОР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 (Aminosit 33)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33, жалпы N-9,8, органикалық зат-48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Р-23; К-35,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Zn-0,02, B-0,15, 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 қышқылдары- 10, полисахаридтер-6,1,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 (N-4,7,В-11,0)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(А, Б маркалы)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MgO-2,04, So3-4,62, Cu - 0,95, Fe - 0,78, Mn-1,13, Zn-1,1,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MgO-1,92, SO3-2,02, Cu - 0,3, Fe - 0,35, Mn-0,68, Zn-0,6,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 - 30, Mn - 5, Zn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CaO - 10, MgO - 5 , Mo - 0,07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Р2О5 - 5, К2О - 40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Р2О5 - 30,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Сu - 3, амин қышқылы - 42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, C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N-27,P2O5-9, K2O-18,B-0,05,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P2O5-8,K2O-21,MgO-2, Cu-0,08,Fe-0,2, Mn-0,1,Zn-0,01,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P205-5, MgO-5,B-0,2,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P2O5 - 30, Mn - 5, Zn - 5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P2O5-15, K2O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P2O5 - 33, Zn -10.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N- 3, P2O5 - 27, K2O - 18,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- 0,01, Cu - 0,02, Mn - 0,02, Mo - 0,001,Zn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Plus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- 3, MgO- 7, Zn- 2, Mo-0,05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 қышқылы - 25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N- 12, SO3 - 65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- 25, ЅО3- 42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 қышқылы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C - 24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N- 4, P2O5 - 8, K2O - 16,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- 2, B- 0,02, Cu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Fe- 0,1, Mn - 0,05, Mo-0,005, Zn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C - 33, L-амин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P2O5 -45, K2O –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0,5, Cu – 0,5, Fe –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 Mo – 0,3, Zn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P2O5 -52, K2O – 10,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 – 0,01, Cu – 0,01, Fe – 0,02, Mn – 0,01, Mo – 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- 13, P2O5 -6, K2O – 26, CaO- 8, B – 0,01, Cu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0,02, Mn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P2O5 -5, K2O – 30, MgO - 2, B – 0,01, Cu – 0,01, Fe – 0,02, Mn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P2O5 -30, K2O – 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Mn – 0,01, Mo – 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16-8-24+2MgO;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- 16, P2O5 -8, K2O – 24, MgO - 2, B – 0,01, Cu – 0,01, Fe – 0,02, Mn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P2O5 -18, K2O – 18, MgO - 1, B – 0,01, Cu – 0,01, Fe – 0,02, Mn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P2O5 -10, K2O –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0,01, Cu – 0,01, Fe – 0,02, Mn – 0,01, Mo – 0,005,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P2O5 -20, K2O –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Mn – 0,01, Mo – 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P2O5 -20, K2O – 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Mn – 0,01, Mo – 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P2O5 -5, K2O – 55,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 – 0,01, Cu – 0,01, Fe – 0,02, Mn – 0,01, Mo – 0,005,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P2O5 -8 , K2O – 42,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 – 0,01, Cu – 0,01, Fe – 0,02, Mn – 0,01, Mo – 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, K2O – 40, B – 0,01, Cu – 0,01, Fe – 0,02, Mn – 0,01, Mo – 0,005, Zn - 0,01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- 20, MgO-3, Cu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- 0,5, Fe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- 0,5, Fe - 9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MgO-9, B-0,5, Cu-1,5,Fe-4,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Mo-0,1,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P2O5-5, K2O-5,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MgO-3,5, B-0,1, Fe-3,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P2O5-10, K20-20,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CaO-1,5, MgO-1,5, B-1,5,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Mn-0,33, Cu-0,12, Zn-0,07,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Mo-0,07,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S-2,33, Mg-0,48, Zn-0,27, Cu-0,14,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B-0,03,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Mg-0,27, S-0,53, Cu-0,13, Zn-0,40,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Fe-0,16, Mn-0,08, B-0,23,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Fe-0,40,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Өсім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Fe-0,54, Mg-2,37, S-15,2,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Co-0,23,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қорек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Моно-Мырыш" маркалы "Волски Моноформы" сұйық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Моно-Темір" маркалы "Волски Моноформы" сұйық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Cu-0,97, Zn-0,98, B-0,35,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Mn-0,58, Fe-0,35, Mo-0,09,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Boron 150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сонымен қатар В - 10,6-11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N-10,0, К2О – 5,0; MgO – 2,46; SO3-0,35, Cu-0,37; В-0,37,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0,07; Mn- 0,04; Zn-0,21,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- 0,002; амин қышқылдары – 2,86; органикалық қышқылдар – 2,30; моносахаридтер-0,00403, фитогормондар – 0,00046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; P2O5 - 4,03;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- 6,47; SO3 – 0,02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 ; В – 0,02 ; Fe – 0,02 ; Mn- 0,01 ; Zn – 0,01 ; амин қышқылдары – 3,0 ; органикалық қышқылдар – 0,7 ; полисахаридтер – 0,00388 ; фитогормондар – 0,00044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; MgO – 4,53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3,91 ; Cu – 0,51 ; В – 0,51 ; Fe – 0,60 ; Mn- 0,94 ; Zn – 0,50 ; Мо - 0,002; амин қышқылдары – 5,19 ; органикалық қышқылдар – 5,30 ; полисахаридтер – 0,00379 ; фитогормондар – 0,00043 ; Гумин қышқылдары – 0,25 , фульвоқышқылдары – 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; амин қышқылдары – 1,5 ; моносахаридтер – 0,00368 ; фитогормондар – 0,00042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; N- 2,66 ; SO3-4,41 ; амин қышқылдары – 1,39 ; органикалық қышқылдар – 7,20; моносахаридтер – 0,00329 ; фитогормондар – 0,00038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; SO3 – 2,66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5,65 ; амин қышқылдары – 2,68 ; органикалық қышқылдар – 6,20 ; моносахаридтер – 0,00397 ; фитогормондар – 0,00045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; N – 5,41; SО3 – 3,61 ; амин қышқылдары – 2,78 ; органикалық қышқылдар – 8,35 ; моносахаридтер – 0,00385; фитогормондар – 0,00044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8,86 , MgO – 0,71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0,77 ; СаО – 15,0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Cu-0,02 ; В – 0,04 ; Fe – 0,21 ; Mn - 0,11 ; Zn – 0,02 ; амин қышқылдары – 0,78 ; органикалық қышқылдар – 0,10 ; полисахаридтер – 0,00347 ; фитогормондар – 0,0004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4,53 , Р2О5 – 30,00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– 0,51 ; Zn – 0,51 ; SO3 – 0,25 ; амин қышқылдары – 0,08 ; органикалық қышқылдар – 4,5 ; полисахаридтер – 0,00365 ; фитогормондар – 0,00042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, SO3 – 0,25 ; В – 0,50 л; Мо – 3,00 ; Zn – 0,50 ; амин қышқылдары – 4,26 ; органикалық қышқылдар – 16,5 ; полисахаридтер – 0,00417 ; фитогормондар – 0,00048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N-1,7; MgO – 0,1; SO3 – 0,08; Cu-0,015; В – 0,01; Fe – 0,01; Mn- 0,02; Мо – 0,006;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0,02; Р2О5 –1,0;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К2О–1,1; Si-0,004; Co – 0,004; амин қышқылдары – 35,0; моносахаридтер – 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фитогормондар – 0,012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3,0; Р2 О5 – 18,0;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–18,0; MgO–0,015;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0,015; В – 0,022;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0,038; Fe – 0,07;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0,030; Мо – 0,015;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0,015; Si–0,015;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– 0,0015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5,0 , Р2 О5 – 20,0;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–5,0; MgO–0,010;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0,010; В – 0,020;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0,040; Fe – 0,070;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0,035; Мо – 0,010;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0,010; Si–0,010;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– 0,001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9,0; Р2 О5 – 18,0;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К2О –9,0; MgO–0,012;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0,012; В – 0,018;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0,035; Fe – 0,065;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0,028; Мо–0,012;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0,012; Si–0,012;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– 0,0012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"SunnyMix бидай"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P2O5-40; K2O-5,48; B-4,5; Zn-14,6; Mo-0,5; MgO-6,56; Mn-21,1; Fe-14; S-7,95; Cu-7,6, органикалық қышқылдар-25 грамм/литр, амин қышқылдары -25 грамм/литр, өсімдіктердің өсімі мен иммунитетіне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SunnyMix B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 B-10,2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"SunnyMix универсалды"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N-2,33; P2O5-20,3; K2O-13,7;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B-5,1; Zn-5,6; Mo-0,06;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Co-0,01; MgO-8,2; Mn-8,13; Fe-1,0; Cu-1,6; органикалық қышқылдар-25 грамм/литр; амин қышқылдары -25 грамм/литр; өсімдіктердің өсімі мен иммунитетіне стимуляторлар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SunnyMix Zn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Zn-12,5, N-16,4, +амин қышқылдары -85 грамм/литр, өсімдіктердің өсімі мен иммунитетіне стимуляторлар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SunnyMix күнбағыс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 MgO-8,36 Mn-7,0 S-10,7, Mo-4,0, +органикалық қышқылдар -25 грамм/литр, амин қышқылдары — 25 грамм/литр, өсімдіктердің өсімі мен иммунитетіне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SunnyMix астық тұқымы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 Cu-5,4 Zn-5,3 Mo-1,3 Mn-2,43, CaO-3,41 Fe-3,85, органикалық қышқылдар -25 грамм/литр, амин қышқылдары — 25 грамм/литр, өсімдіктердің өсімі мен иммунитетіне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12, фульвоқышқылдары 2,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K-0,15, Mg-0,05, B-0,05,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SO4-5, N-0,25, P-0,5, K-0,2, Mg-0,15, B-0,5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Si-0,56, SO4-2, N-0,25, P-0,65, K-3,5, Mg-0,04, B-0,05, Cu-0,15,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Na-0,8, Si-0,56, SO4-1,5, N-0,25, P-0,5, K-0,15, Mg-0,05, B-1,1,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P2O5-13, B-7,7, Cu-0,05, Fe-0,1, Mn-0,05, Zn-0,05,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K2O-20,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Mn-0,15, B-1,34, Mo-0,001,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 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N-7,5; P2O5-10,7; SO3-7,5;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Cu-1,77; Mn-1,1; Zn-1,79;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SO3-53; B-0,01;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CaO-7; MgO-2; Zn-1;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 қышқылдары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- 80,0-90,0, K2O-9,0, S-3,0.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Fe-0,01-0,20, Mn-0,01-0,12,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Cu-0,01-0,12, Zn-0,01-0,12, Mo-0,005-0,015, Se-0-0,005,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B-0,01-0,15, 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80,0-90,0, K2O-5,0-19,0, S-3,0. Fe-0,01-0,20, Mn-0,01-0,12,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Cu-0,01-0,12, Zn-0,01-0,12, Mo-0,005-0,015, Se-0-0,005,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B-0,01-0,15, Co-0,01-0,12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40,0-45,0, K2O-5,0-19,0, S-1,5. Fe-0,005-0,1, Mn-0,005-0,06, Cu-0,005-0,06, Zn-0,005-0,06, Mo-0,003-0,008, Se-0-0,002,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B-0,01-0,15, Co-0,005-0,06,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N-0,1-16,0, P-0,1-24,0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БИО Б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9.0.1. аммоний нитратымен тотықтырғыш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 аммоний нитратымен Суда еритін NPK тыңайтқышы.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сұйық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аммонийлі-0,004, Р2О5 - 0,013, К2О - 0,33, Na2O - 0,23, Zn - 0,00005, Cu - 0,0001,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- 0,00001, Fe - 0,032,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NO3-N-10,4; NH4-N-7,6; Р2О5-18; K2O-18; B-0,04;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NO3-N-12, NH4-N-8, P2O5-10, K2O-20, 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NO3-N-7,5; Р2О5-31; K2O-15; B-0,04;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NO3-N-1,5, NH4-N-8,5 P2O5-40, K2O-10, 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органикалық-33, көміртек-15, N-1,5, K2O-2,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органикалық-25, K2O-6, альгин қышқылы-0,5,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Р2О5-40; K2O-40; B-0,04;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Cu-0,005; Fe-0,1; Mn-0,05;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NO3-N-11; Р2О5-6; K2O-40; B-0,03; Fe-0,03;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NO4-N-6; NO2-N-5; Р2О5-42; K2O-11; B-0,02;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Fe-0,03; Mn-0,03; Mo-0,01;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NO4-N-4; NO3-N-3; NH2-N-11; Р2О5-18; K2O-18; B-0,01; Fe-0,03; Mn-0,03;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көміртек-16, N-2,3, амин қышқылдары - 4 K2O-6,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органикалық-70, көміртек-19, N-5,6, амин қышқылдары - 34, максимальды ылғалдылық - 20,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органикалық-35, көміртек-19, N-1,5, K2O-2,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органикалық-45, көміртек-19, N-2,8, K2O-5,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көміртек-15, N-3,5, амин 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-13, гумин-фульво қышқылдары-12,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16-ға дейінгі маркалы суда еритін "Аквариум" күрделі 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Өсім"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қышқылы-4; амин 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Zn-0,015; Mn-0,04; Cu-0,015; MgO-0,5; Mo-0,001; Гумин қышқылдары-7; фульвоқышқылдары-3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Fe-0,05; Mn-0,5; Mo-0,2;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амин қышқылы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SO3-10; B-0,7; Fe-4;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Mn-2; Mo-0,35; Zn-0,7; амин 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 қышқылдары-26; бос амин қышқылдары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Р2О5-29; K2O-6,5, 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 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K2O-34, амин қышқылы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 қышқылы L-пролин-0,3,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балдырларының сығындысы-0,1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В-0,5; Cu-0,015 Fe-0,03 Mn-0,05;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Si-17-22; Fe-1-4; Cu-0,05-0,1; Zn-0,05-0,1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"БОРОГУМ"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B-11, S-0,04,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Cu-0,01, Zn-0,01, Mo-0,005, Co-0,002, Li-0,0005, Se-0,0002, Cr-0,0007, БМВ-гумин қышқылдарының калий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Mn-0,05, Zn-0,01, Mo-0,007, Cr-0,0001, Ni-0,002, Li-0,0005, Se-0,0002, БМВ-калий гуматтары, фитоспорин-М (титрі кемінде 2x10 тірі жасушалар және 1 миллилитрге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Cu-0,2, Zn-0,01, Mn-0,02,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Co-0,005, Ni-0,001, Li-0,0002, Se-0,0001, Cr-0,0002, БМВ-гумин қышқылдарының калий тұздары-1, фитоспорин-М (титрі кемінде 1, 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Zn-0,01, Mn-0,04, Mo-3,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Ni-0,002, Li-0,0002, Se-0,0001, Cr-0,0005, БМВ-гумин қышқылдарының калий тұздары-2, фитоспорин-М (титрі кемінде 5x10 КОЕ/миллилитр)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S-4,60, MgO-1,90, Cu-2,90, Zn-2,70, Fe-0,40, Mn-0,28, B-0,40,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Mo-0,60, Co-0,25, Cr-0,05,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MgO-1,30, Cu-0,60, Zn-1,20, Fe-0,30, Mn-0,30, B-0,15,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Mo-0,40, Co-0,08, Cr-0,03,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Cu-0,20, Zn-0,20, Fe-0,10,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Mn-0,08, B-0,07,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MgO-0,25, Cu-0,10, Zn-0,25, Fe-0,05, Mn-0,05, B-0,035,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ECOLINE Boron (Premium)-ЭКОЛАЙН Бор (Премиум)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 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Ecoline Oilseeds (chelates) - ЭКОЛАЙН Майлы дақылдар (Хелаты)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L-a-aминоқышқылдары-8,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P2O5(фосфит)-20,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L-a -амин 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L-a-aминоқышқылдары-3,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N-35, B-4, Mo-0,05, Cu-0,1,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Ме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P2O5-11, K2O-26, S-12,5, Fe-0,25, B-0,1, Cu-0,55,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P2O5-14, K2O-14, S-6,1, Fe-0,25, B-0,1, Cu-0,65,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P2O5-20, K2O-20, S-2,2, Fe-0,1, B-0,04, Cu-0,25,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- 0,271, K - 0,054,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- 0,015, Ca - 0,076,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- 000,214, Fe - 0,443,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- 0,00457, Zn - 0,0022,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 қышқылдары-10,5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амин қышқылдары-7,5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Vitalroot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(75) сонымен қатар Фосфор (Р2О5)-11,9-14,1(), монокалийфосфат, сонымен қатар Калий (К2О)-14,56 3,9-6,1(), теңіз балдырларының сығындысы Ascophyllum nodosum GA142- сонымен қатар бос амин қышқылдары - 25,0, су - 50,43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Starflor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Tonivit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Humasporin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Forte Carb-K-Amino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Forte Carb-N-Humic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сонымен қатар органикалық-2, сонымен қатар мочевинді-18, гумин қышқылдары (гуматы)-6,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Forte КомбоАктив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сонымен қатар органикалық-2, сонымен қатар мочевинді - 6, Сu агентпен- 3,5, Mn агентпен -3,5, Zn агентпен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Forte Тұқым Старт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- 6, N органикалық - 2, N мочевинді - 4, Р2О5 - 2,5, К2О - 2,5, MgO - 2,5, B - 2,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- 0,10, Cu - 1, Fe - 1,2,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- 1,2, Mo - 0,25, Zn - 1,2, гидроксикарбон қышқылдары-20,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micro Amino Zn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сонымен қатар органикалық-2, сонымен қатар мочевинді - 1, сонымен қатар нитратты - 12, Zn агентпен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Reasil micro Hydro Mix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- 12, сонымен қатар органикалық - 2, мочевинді - 10, MgO агентпен - 4,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бороэтаноломин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сонымен қатар органикалық - 1,5, B бороэтаноломин - 12, Мо агентпен - 1,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Reasil® Soil Conditioner құнарлылықты қалпына келтіру үшін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затқа - 1,5, Р2О5 құрғақ зат- 1,5, К2О құрғақ затқа- 1,5, жалпы органикалық заттар құрғақ затқа- 75-80, жалпы гуминді экстракты (ЖГЭ) құрғақ органикалық заттарға - 90-95, ЖГЭ-дан табиғи гумин қышқылдары - 54-56, ЖГЭ-дан гумин қышқылдары (калий тұздары) - 40, ЖГЭ-дан табиғи фульфоқышқылдары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Reasil® Soil Conditioner органикалық егіншілік үшін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зат- 1,2-1,7, жалпы органикалық заттар құрғақ зат- 80-85, құрғақ органикалық заттардан жалпы гуминді экстракт (ЖГЭ) - 90-95, ЖГЭ-дан гумин қышқылдары табиғи - 95-96, ЖГЭ-дан табиғи фульвоқышқылдары - 4-5,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К-Гумат-Na микроэлементтермен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- 3,5, N органикалық - 0,25, N мочевинді - 3,25, Р2О5 - 0,5, К2О - 2,5, MgO - 0,1, B - 0,1, Co - 0,01, Cu - 0,05, Fe - 0,12, Mn - 0,1, Mo - 1,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- 0,12, Гумин қышқылдары - 7, гидроксикарбон қышқылдары-0,6, амин қышқылдары-2,4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K/Na Гумат микроэлементтермен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Күкірт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Мырыш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Лебозол-Нутриплант 5-20-5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, N аммиакты - 3,3 , N карбамидті - 1,7 , Р2О5 - 20 , К2О - 5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карбамидті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марганец нитраты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магний нитраты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 - 9, S - 9,2, B - 4,1,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- Толық күтім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- 9,13, Р2О5 - 0,9,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- 1,88, MgO - 1,7, B - 0,1, Cu - 1,5, Mn - 1,5, Zn - 0,5,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Мыс-Хелат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Лебозол - МагФос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N-3, MgO-7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Лебозол-Заатгут Микс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Аминозол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- 14, P - 23, K - 0,1, S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Prairie Pride В (10-40-6)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P2O5 - 40, K2O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Prairie Pride A (1-3-3)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Hanse Premix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N-5,5, P2O5-16, K2O-0,1,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 Zn-0,5, Mycorrhiza propagules 100 колониялар/миллилитр, Trichoderma 1^10 спора/ миллилитр, бактерия Bacillus subtilis, Bacillus megaterium 2^10 спора/миллилитр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Zn-0,5, Mycorrhiza propagules 20 колониялар/ миллилитр, Trichoderma 2^10 спора/миллилитр, бактериялар Bacillus subtilis, Bacillus megaterium 4^70 спора/миллилитр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Zn-0,5, Mycorrhiza propagules 10 колониялар/ миллилитр, Trichoderma 1^10 спора/миллилитр, бактериялар Bacillus subtilis, Bacillus megaterium 2^10 спора/миллилитр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сонымен қатар органикалық - 2, P2O5 - 1,83, К2О - 1,2, теңіз балдырларының сығындысы Ascophyllum nodosum A142, сонымен қатар бос амин қышқылдары - 46,5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SO3 - 7,1, MgO - 3,5, Бороэтаноламин &lt;5, сонымен қатар B - 2,07, N (сонымен қатар органикалық) - 1,7 кем емес, Mo - 0,02,теңіз балдырларының сығындысы, сонымен қатар бос амин қышқылдары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сонымен қатар нитратты - 2,8, мочевинді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мочевинді - 5, B - 3,3,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мочевинді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- 8, сонымен қатар аммонийлі - 8, Р2О5 - 31,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- 4, балдыр экстракты - 4, альгин қышқылы - 0,033, маннитол - 0,12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- 6,3, N органикалық - 2,1, органикалық көміртек - 8,4, амин қышқылдары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Р2О5 - 32, К2О 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- 1,8, N амидті - 0,2, В - 0,5, Cu - 1,5, Zn - 1,5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MgO-2,5, Mg-1,5, S-4, B-0,16, Fe-3,5, Mn-0,75, Zn-0,75,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Mo-0,003, балдыр экстракты-4, Гумин қышқылдары-1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- 4, органикалық зат - 5, гумин және фульвоқышқылдары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- 2, Р2О5 - 0,50,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"Зеромикс" сұйық кешенді микротыңайтқышы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Ag-0,3; B-0,33; Cu-0,45;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Zn-0,8; Mn-0,8; Mo-0,1;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"ЗероМаксФос"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Р2О5 - 3,7, К2О - 5,8, Mo-0,13, Se-0,043 миллиграммм /дм3, коллоидтық күміс 500 миллиграммм/литр+полигексаметиленбигуанид гидрохлориді 100 миллиграммм/литр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N-3,3, K2O-52,1, B-0,0300,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Cu-0,0297, Fe-0,0490,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Mn-0,0396, Mo-0,0054,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K2O-20,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 B-0,0070, Cu-0,0015, Fe-0,0100, Mn-0,0150,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B-6,2100, Cu-0,9300,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универсалды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N-26,6-31,48; MgO-2,8-3,48; Fe-0,017-0,38; SO3-0,22-2,07; B-0,017-0,38; Cu-0,17-0,38;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Zn-0,009-0,38; Mn-0,24-1,014; Co-0,002-0,008; Mo-0,002-0,012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кешенді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- 4,16-6,66, Р2О5 - 5,83-6,66, К2О - 3,75-4,58, SО3 - 3,33-4,16, Fe - 0,5-0,83, В - 0,5-0,83, Cu - 0,66-0,83, Zn - 0,66-0,83, Mn - 0,5-0,83, Мо - 0,008-0,016, Со -0,004-0,008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Ви-Агро-Бетта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- 9,5-11,5, N - 3,7-5,2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N-3,07-4,61, B-6,15-9,23,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Mo-0,38-1,15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"ВИ-АГРО-Мырыш"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N-1,6-3,2, Zn-8,0-10,0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- 30; P - 2,5; K - 4,2;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- 0,05; Mg - 0,5; Mo - 0,1; Co - 0,05; S - 2,5; Cu - 0,2;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- 0,05; Zn - 0,3; Se - 0,05;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- 3; P - 7; K - 15; S - 5;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- 2; Zn - 0,1; Cu - 0,2;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- 0,1; Mn - 0,05; Mo - 0,05; B - 0,05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- 4; P - 7; K - 1; S - 9,5;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- 2,3; Zn - 2,5; Fe - 0,4;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- 0,4; Mo - 0,2; Cu - 2;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- 0,11, Ni - 0,0006; амин қышқылдары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- 7; P - 0,6; K - 4; S - 15;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- 2,5; Zn - 3,4; Cu - 3,8;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- 0,6; Mo - 0,7; V - 0,09;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- 0,4; Со - 0,2, Ni - 0,02;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Li - 0,06; B - 0,60; Se - 0,02;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 - 0,12; 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- 15; амин 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- 25; Cu - 0,9; Zn - 0,9;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- 0,2; Mn - 0,9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- 10; K - 10; Cu - 0,9; Zn - 0,9; Fe - 0,2; Mn - 0,9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- 10,9; Mo - 0,5; Cu - 0,1;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- 0,1; Fe - 0,1; Mn - 0,1; моноэтаноламин - 17,4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- 20; амин 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- 20; амин 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- 15; K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маркалы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азот нитраты-1,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гумино-фульвоқышқылы-35, органикалық зат-25, Zn-8,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 pH-8,5-10,5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B - 6, Mo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Cu - 1, органикалық зат - 55, амин 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S - 21, SO3 - 52,5,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- 0,01, Fe - 0,02, Mn - 0,012, Zn - 0,004, Cu - 0,004,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Zn - 4, Mn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Cu - 1, Zn - 3, Mn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Zn - 5, Mn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- 0,5, теңіз балдырларының сығындысы - 99,5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 - 30, K - 20, L-a-амин қышқылдары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- 5,9, P - 19, S - 5,3, N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- 18-23, Mg - 10-13, S - 2,5-4,8, N - 0,1-0,4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БиоАзоФосфит" кешенді биотыңайтқыш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 бекітетін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компонент-50, фосфат мобилизациялайтын компонент-50, (қосымша заттар: меласса, К2НРО4, СаСО3,MgSO4, NaCl,Fe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- 20, N - 4, органикалық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 - 20, теңіз балдырларының сығындысы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- 1, Fe - 3, Mn - 0,7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- 1,6, В -0,3, Mg - 0,7, S - 1, К - 5, органикалық зат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 Р2О5 - 3, К2О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- 1,6, Cu - 0,8, Zn - 1,2,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- 0,4, органикалық зат - 15, альгин қышқылы - 1,4, теңіз балдырларының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сығындысы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Zn - 10, теңіз балдырларының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сығындысы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- 6, Р2О5 - 2,5, К2О - 6, органикалық зат - 5, альгин қышқылы - 1, теңіз балдырларының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сығындысы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- 15, N - 5, Mg - 0,15,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- 0,35,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Р2О5 - 12, К2О - 10,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- 0,15, Fe - 0,11, Мо - 0,5 грамм/литр, Cu - 0,21 грамм/литр, Zn - 0,02,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- 0,06, Mg - 0,11, В - 0,01, Со - 0,002,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Мырыш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Zn - 12, S - 4, Mg - 1,6,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N-3,72, P2O5-11,08, K2O-4,08, Zn-0,50, Mn-0,20, B-0,20,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Mo-0,02, Fe-0,09, бос амин қышқылдары-5,76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N-8,06, органикалық зат+стимуляторлар-13,40, бос амин қышқылдары-5,76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N-6,40, B-0,38, Mo-0,21, бос амин қышқылдары-0,21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B-0,38, Cu-0,15, Fe-5,10,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Mn-2,50, Mo-0,10,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N-3,46, K2O-1,96, В-1,15,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Mo-0,11, бос амин қышқылдары-11,55, балдыр экстракты-9,47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N-10,36, Р2О5-14,24,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K2O-3,88, MgO-0,38, В-0,14, Mn-0,97, Zn-0,67, бос амин қышқылдары-10,61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K2O-36, бос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қышқылдары-10,61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Cu-2,24, Fe-2,56, Mn-0,96,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УНИВЕРСАЛЬДЫ "ГУМИМАКС-П" микроэлементтері бар кешенді гумин-минералды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гумин-фульво қышқылдары - 2, органикалық қышқылдар-14, амин қышқылдары-0,15,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P2O5-3,5, K2O-5, микроэлементтер-0,5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 қышқылды калий rno3, 6+ лимон қышқылы с6н8о7, 5 кальций дигидроортофосфаты Са (H2PO4) 2, 5+ этилендиаментетра-сірке қышқылдары динатрий тұзы 2 су (ЭДТА) Na2-EDTA * 2 H2O, 3,5 + марганец (II) хлориді тетрагидрат mncl2 * 4H2O, 3,2 + натрий нитраты NaNO3, 2+ темір хлориді гексагидраты FECL3 * 6H2O, 2+бор қышқылы h3bo3, 1 + мыс (II) нитраты тригидраты Сu (No3)2* 3H2O, 0,2+ аммоний молибдаты тетрагидраты (NH4) 6Mo7O24*4H2O, 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spp. Trichoderma spp және басқа өсуді ынталандыратын бактериялар, КОЕ/миллилитр 2*10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N-1,43, K2O-6,2, Na-5,2,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ENTO MICRO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B-0,8, Cu-0,5, Fe-5, Mn-4,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3:40:13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N-NO3-1,7, N-NH4-7,7, N-NH2-3,6, P- 40, K-13,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-0,05, Mn- 0,03, Zn 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17:7:24+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N-NO3- 5,N-NH4-3,48, N-NH2-8,77, P- 7,23, K-24,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-0,05, Mn- 0,03, Zn-0,1,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N-NO3-5, N-NH4-5, N-NH2-10, P- 20, K-20, Fe -0,05, Mn- 0,03, Zn-0,1, B-0,01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 - 18, K - 18, Fe - 0,05, Mn - 0,03, Zn - 0,01, B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10-0-45+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N-10, карбамидті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N-NO4O-10, K2O-45, Fe - 0,05, Mn - 0,03, B-0,01, Zn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K2O-55, Fe-0,05,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Zn-0,1,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P2O5-25, Zn-5, pH-1-3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SO2-42, pH-7-9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заттар-16, органикалық карбонат-10, бос амин қышқылы-10,2, гумин және фульво қышқылдары-10, N-0,5, органикалық N-0,5, K2O-1,5, Mg-0,6, Mn-0,1,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Mo-0,1, Zn-0,14,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Ca-15, Mn-0,5, Zn-0,5, жалпы 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қышқылы-5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 B-0,5,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Ca-15, B-0,5, pH-1-4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 азот карбамиді-16, аммоний азоты-8, азот нитраты-8, рН-5-7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N-1,8, Cu-1, Fe-2, Mn-4,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Mo-0,10,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азот карбамиді-8,8, азот нитраты-2,4, аммоний азоты -4,8, P2O5-16, K2O-12,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B-0,07, Cu-0,056,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N-18,6, P2O5-18,6, K2O-18,6, B-0,05, Cu-0,06, Fe-0,15,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N-11,6, K2O-14,50, MgO-4,35, SO3-7,98, B-0,51, Cu-0,8,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N-19,8, SO3-69,3,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N-36,2, MgO-4,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HUMIFIELD w.g.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грамм/килограмм+гумин қышқылдарының аммоний тұздары, 750 грамм/килограмм, сонымен қатар N (органикалық), 60 грамм/килограмм+амин қышқылдары, 100-120 грамм/килограмм+калий К20, 40-60 грамм/килограмм+микроэлементтер, 21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Антистресс маркалы "Фульвигрейн"гумин және фульвоқышқылдарына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тұздары- 10, фульвоқышқылдарының тұздары- 2, амин 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Бор маркалы "Фульвигрейн"гумин және фульвоқышқылдарына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- 8, фульвоқышқылдарының тұздары- 10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Классик маркалы "Фульвигрейн" гумин және фульвоқышқылдарына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тұздары- 16, фульвоқышқылдарының тұздары- 4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Стимул маркалы "Фульвигрейн"гумин және фульвоқышқылдарына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- 1,5, Cu - 0,5, Mg - 2,1,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- 0,65, Fe - 1,35, Zn - 0,3, фульвоқышқылдары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- 1,35, Mn - 25 грамм/килограмм, Mg - 70 грамм/килограмм, S - 60 грамм/килограмм, Zn - 25 грамм/килограмм, Cu - 10 грамм/килограмм, фульвоқышқылдары - 750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Р2О5 - 25, К2О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 P - 2, K - 2,5, Mg - 3,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- 6-7, B - 0,28, Fe - 0,32,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Мырыштың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19-19-19 маркалы Полиферт (POLYFERT)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-19, P-19, K-19, Mg-0,10,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S-0,19, Fe (EDTA)-0,10, Mn(EDTA)-0,05, Zn (EDTA)-0,015, Сu (EDTA)-0,012,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15-7-30 маркалы Полиферт (POLYFERT)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-15, P-7, K-30, Mg-0,20,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S-0,19, Fe (EDTA)-0,10, Mn(EDTA)-0,05, Zn-(EDTA)-0,012, Сu (EDTA)-0,012,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B- 0,045,Mo-0,056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P-5; K-40; Mg-0,9;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MgO-1,5; S-4; SO3-10,2;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B-0,02; Cu-0,1; Fe-0,2; Mn-0,1; Mo-0,01;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P-18; K-18; Mg-0,9; MgO-1,5; S-2,9; SO3-0,3;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B-0,02; Cu-0,1; Fe-0,2; Mn-0,1;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P-46; K-8; Mg-0,8;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MgO-1,4; S-2,1; SO3-5,3;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B-0,02; Cu-0,1; Fe-0,2; Mn-0,1;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12, органикалық азот (N) 3,4 амидті азот (N) 8,6, органикалық зат 20,5, Балдыр суспензиясы: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17,5, органикалық азот (N) 0,5 амидті азот (N) 7, формальдегид 10, магний оксиді (MgO) 2,5, күкірт оксиді(SO3) 5, органикалық көміртек (С)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 - 47,6 бос амин қышқылдары (пролин, глутамин қышқылы, глицин, триптофан, бетаин) - 25,4 органикалық азот (N) -7,6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ангидрид (P2O5) 30 калий оксиді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 мочевина азоты (N) 3 Фосфорлы ангидрид (P2O5) 21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 P - 2, K - 2,5, Mg - 3,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- 6-7, B - 0,28, Fe - 0,32,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– 30; Жалпы азот (N) – 6; Суда Еритін Фосфор Пентоксиді (P2O5) – 1; Суда Еритін калий оксиді (К2О) –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10, сонымен қатар Аммонийный Азот (NH4) – 10; суда еритін фосфор пентоксиді (P2O5) – 52; суда еритін калий оксиді (К2О) – 10; хелатты формадағы темір (Fe) (EDTA) – 0,02; хелатты формадағы Марганец (Mn) (EDTA) – 0,01; хелатты формадағы Мырыш (Zn) (EDTA) – 0,002; хелатты формадағы Мыс (Cu) (EDTA) – 0,002; Суда еритін бор (В) – 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20, сонымен қатар Нитратты Азот (NO3) – 2, Амидті Азот (NH2) – 14, Аммонийлі Азот (NH4) – 4; суда еритін фосфор пентоксиді (P2O5) – 20; суда еритін калий оксиді (К2О) – 20; хелатты формадағы темір (Fe) (EDTA) – 0,02; хелатты формадағы Марганец (Mn) (EDTA) – 0,01; хелатты формадағы Мырыш (Zn) (EDTA) – 0,002; хелатты формадағы Мыс (Cu) (EDTA) – 0,002; Суда еритін бор (В) –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25, сонымен қатар амидті Азот (NH2) – 12, аммонийлі Азот (NH4) – 13; Суда Еритін Фосфор Пентоксиді (P2O5) – 5; Суда Еритін калий оксиді (К2О) – 5; Хелатты формадағы темір (Fe) (EDTA) – 0,02; хелатты формадағы марганец (Mn) (EDTA) – 0,01; хелатты формадағы мырыш (Zn) (EDTA) – 0,002; хелатты формадағы мыс (Cu) (EDTA) – 0,002; Суда еритін Бор (В) –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азот (N) – 10, сонымен қатар Нитратты Азот (NO3) – 4, Амидті Азот (NH2) – 4, Аммонийный Азот (NH4) – 2; суда еритін фосфор пентоксиді (P2O5) – 10; суда еритін калий оксиді (К2О) – 40; хелатты формадағы темір (Fe) (EDTA) – 0,02; хелатты формадағы Марганец (Mn) (EDTA) – 0,01; хелатты формадағы Мырыш (Zn) (EDTA) – 0,002; хелатты формадағы Мыс (Cu) (EDTA) – 0,002; Суда еритін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(В) –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2; Жалпы азот (N) – 3,2; Суда еритін бор (В) –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3, сонымен қатар Амидті азот (NH2) – 3; суда еритін фосфор пентоксиді (P2O5) – 15; Ионды-емес ПАВ –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– 15; суда еритін калий диоксиді (SiO2) –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4; Жалпы азот (N) – 4; суда еритін фосфор пентоксиді (P2O5) – 8; суда еритін калий оксиді (К2О) – 3; Полисахаридтер – 15; хелатты формадағы темір (Fe) (EDDHA) – 0,1; хелатты формадағы Мырыш (Zn) (EDTA) – 0,02; Суда еритін бор (В) – 0,03, Цитокининдер – 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4; Жалпы азот (N) – 4; суда еритін фосфор пентоксиді (P2O5) – 6; суда еритін калий оксиді (К2О) – 2; Полисахаридтер – 12; хелатты формадағы темір (Fe) (EDTA) – 0,4; хелатты формадағы Марганец (Mn) (EDTA) – 0,2; хелатты формадағы Мырыш (Zn) (EDTA) – 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 қышқылдары- 40, бос амин қышқылдары L- 6, органикалық көміртек- 11, органикалық зат-30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(көмірқышқыл,амин қышқылдары) - 5 кем емес, Калий-0,028, магний оксиді-0,002,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(көмірқышқыл, амин қышқылдары) - 4,5 кем емес,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тыңайтқыштардың құнын (органикалық тыңайтқыштарды қоспағанда) арзандатуға арналған субсидия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6 500 000,0 мың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