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76e92" w14:textId="7676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 Кентау қаласының және Сауран ауданының шекарасын өзгерту және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мәслихатының 2023 жылғы 28 сәуірдегі № 2/13-VIII бірлескен шешімі және Түркістан облысы әкімдігінің 2023 жылғы 2 мамырдағы № 80 қаулысы. Түркістан облысының Әдiлет департаментiнде 2023 жылғы 24 шілдеде № 6331-13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2)-тармақшасына сәйкес және Кентау қаласы мен Сауран ауданы әкімдіктерінің және мәслихаттарының бірлескен ұсыныстары негізінде, Түркістан облысының әкімдігі ҚАУЛЫ ЕТЕДІ және Түркістан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бірлескен Түркістан облысы әкімдігінің қаулысы мен Түркістан облыстық мәслихатының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Түркістан облысы Кентау қаласының шекарасына Сауран ауданының 75552,0 гектар жерлерін қосу арқылы Кентау қаласының шекарасы өзгертіліп, шекаралардың жалпы көлемі 128319,0 гектар болып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бірлескен Түркістан облысы әкімдігінің қаулысы мен Түркістан облыстық мәслихатының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Түркістан облысы Кентау қаласының шекарасына Сауран ауданының жалпы көлемі 75552,0 гектар жерлерін қосу жолымен Сауран ауданының шекарасы өзгертіліп, шекаралардың жалпы көлемі 646193,0 гектар болып белгіленсін.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Түркістан облысы әкімдігінің қаулысының және Түркістан облыстық мәслихаты шешімінің орындалуын бақылау Түркістан облыс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Түркістан облысы әкімдігінің қаулысы мен Түркістан облыстық мәслихатының шешімі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Кенжеханұлы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мамырдағы № 80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сәуірдегі № 2/13-VIII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 және шешімнің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облысы Кентау қаласының шекарасына қосылатын жерлер бөлігінің экспликациясы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 жерлердің жалпы көлемі, (гектар)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Жерлердің көлемі,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жерлері,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көлік, байланыс, ғарыш қызметі, қорғаныс, ұлттық қауіпсіздік мұқтаждығына және өзге де ауыл шаруашылығы мақсатына арналмаған жерлер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аумақтардың жері, сауықтыру рекреациялық және тарихи-мәдени мақсаттағы жерлер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қорының жері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қорының жері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жерлер (гектар)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 ауданынан Кентау қаласының шекарасына берілетін жалпы жер көлемі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39693,09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34424,1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