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99887" w14:textId="d0998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облысы әкімдігінің 2023 жылғы 13 сәуірдегі № 59 "Түркістан облысы бойынша 2023 жылға арналған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көлемдерін, ауыл шаруашылығы жануарларының аналық басының азығына жұмсалған шығындар құнын арзандатуға субсидиялар нормативтерін, субсидиялар алушыларға қойылатын өлшемшарттарын және субсидиялар алуға арналған өтінім беру мерзімдерін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әкiмдiгiнiң 2023 жылғы 17 қарашадағы № 245 қаулысы. Түркістан облысының Әдiлет департаментiнде 2023 жылғы 17 қарашада № 6403-13 болып тiркелдi. Мерзімі өткендіктен қолданыс тоқтатылды</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01.01.2024 редакциясында</w:t>
      </w:r>
    </w:p>
    <w:p>
      <w:pPr>
        <w:spacing w:after="0"/>
        <w:ind w:left="0"/>
        <w:jc w:val="both"/>
      </w:pPr>
      <w:r>
        <w:rPr>
          <w:rFonts w:ascii="Times New Roman"/>
          <w:b w:val="false"/>
          <w:i w:val="false"/>
          <w:color w:val="000000"/>
          <w:sz w:val="28"/>
        </w:rPr>
        <w:t>
      ҚР НҚА электрондық түрдегі эталондық бақылау банкі, 17.11.2023 ж. жарияланды</w:t>
      </w:r>
    </w:p>
    <w:p>
      <w:pPr>
        <w:spacing w:after="0"/>
        <w:ind w:left="0"/>
        <w:jc w:val="both"/>
      </w:pPr>
      <w:r>
        <w:rPr>
          <w:rFonts w:ascii="Times New Roman"/>
          <w:b w:val="false"/>
          <w:i w:val="false"/>
          <w:color w:val="000000"/>
          <w:sz w:val="28"/>
        </w:rPr>
        <w:t>
      Түркістан облысы әкiмдiгiнiң 2023 жылғы 17 қарашадағы № 245 қаулысы. Түркістан облысының Әдiлет департаментiнде 2023 жылғы 17 қарашада № 6403-13 болып тiркелдi. Мерзімі өткендіктен қолданыс тоқтатылды</w:t>
      </w:r>
    </w:p>
    <w:bookmarkStart w:name="z0" w:id="0"/>
    <w:p>
      <w:pPr>
        <w:spacing w:after="0"/>
        <w:ind w:left="0"/>
        <w:jc w:val="both"/>
      </w:pPr>
      <w:r>
        <w:rPr>
          <w:rFonts w:ascii="Times New Roman"/>
          <w:b w:val="false"/>
          <w:i w:val="false"/>
          <w:color w:val="000000"/>
          <w:sz w:val="28"/>
        </w:rPr>
        <w:t xml:space="preserve">
      </w:t>
      </w:r>
      <w:r>
        <w:rPr>
          <w:rFonts w:ascii="Times New Roman"/>
          <w:b/>
          <w:i w:val="false"/>
          <w:color w:val="000000"/>
          <w:sz w:val="28"/>
        </w:rPr>
        <w:t>Түркістан облысы әкімдігінің 2023 жылғы 13 сәуірдегі № 59 "Түркістан облысы бойынша 2023 жылға арналған асыл тұқымды мал шаруашылығын дамытуды, мал шаруашылығының өнімділігін және өнім сапасын арттыруды субсидиялау бағыттары бойынша субсидиялар кө</w:t>
      </w:r>
      <w:r>
        <w:rPr>
          <w:rFonts w:ascii="Times New Roman"/>
          <w:b/>
          <w:i w:val="false"/>
          <w:color w:val="000000"/>
          <w:sz w:val="28"/>
        </w:rPr>
        <w:t>лемдерін, ауыл шаруашылығы жануарларының аналық басының азығына жұмсалған шығындар құнын арзандатуға субсидиялар нормативтерін, субсидиялар алушыларға қойылатын өлшемшарттарын және субсидиялар алуға арналған өтінім беру мерзімдерін бекіту туралы" қаулысына</w:t>
      </w:r>
      <w:r>
        <w:rPr>
          <w:rFonts w:ascii="Times New Roman"/>
          <w:b/>
          <w:i w:val="false"/>
          <w:color w:val="000000"/>
          <w:sz w:val="28"/>
        </w:rPr>
        <w:t xml:space="preserve"> өзгерістер енгізу туралы</w:t>
      </w:r>
    </w:p>
    <w:bookmarkEnd w:id="0"/>
    <w:bookmarkStart w:name="z1" w:id="1"/>
    <w:p>
      <w:pPr>
        <w:spacing w:after="0"/>
        <w:ind w:left="0"/>
        <w:jc w:val="both"/>
      </w:pPr>
      <w:r>
        <w:rPr>
          <w:rFonts w:ascii="Times New Roman"/>
          <w:b w:val="false"/>
          <w:i w:val="false"/>
          <w:color w:val="000000"/>
          <w:sz w:val="28"/>
        </w:rPr>
        <w:t xml:space="preserve">
      Түркістан облысының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p>
    <w:bookmarkEnd w:id="1"/>
    <w:bookmarkStart w:name="z2" w:id="2"/>
    <w:p>
      <w:pPr>
        <w:spacing w:after="0"/>
        <w:ind w:left="0"/>
        <w:jc w:val="both"/>
      </w:pPr>
      <w:r>
        <w:rPr>
          <w:rFonts w:ascii="Times New Roman"/>
          <w:b w:val="false"/>
          <w:i w:val="false"/>
          <w:color w:val="000000"/>
          <w:sz w:val="28"/>
        </w:rPr>
        <w:t xml:space="preserve">
      1. Түркістан облысы әкімдігінің 2023 жылғы 13 сәуірдегі № 59 "Түркістан облысы бойынша 2023 жылға арналған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көлемдерін, ауыл шаруашылығы жануарларының аналық басының азығына жұмсалған шығындар құнын арзандатуға субсидиялар нормативтерін, субсидиялар алушыларға қойылатын өлшемшарттарын және субсидиялар алуға арналған өтінім беру мерзімдерін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6252-13 болып тіркелген) келесі өзгерістер енгізілсін:</w:t>
      </w:r>
    </w:p>
    <w:bookmarkEnd w:id="2"/>
    <w:bookmarkStart w:name="z3" w:id="3"/>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1-қосымшасы</w:t>
      </w:r>
      <w:r>
        <w:rPr>
          <w:rFonts w:ascii="Times New Roman"/>
          <w:b w:val="false"/>
          <w:i w:val="false"/>
          <w:color w:val="000000"/>
          <w:sz w:val="28"/>
        </w:rPr>
        <w:t xml:space="preserve">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3"/>
    <w:bookmarkStart w:name="z4" w:id="4"/>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2-қосымшасы</w:t>
      </w:r>
      <w:r>
        <w:rPr>
          <w:rFonts w:ascii="Times New Roman"/>
          <w:b w:val="false"/>
          <w:i w:val="false"/>
          <w:color w:val="000000"/>
          <w:sz w:val="28"/>
        </w:rPr>
        <w:t xml:space="preserve">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End w:id="4"/>
    <w:bookmarkStart w:name="z5" w:id="5"/>
    <w:p>
      <w:pPr>
        <w:spacing w:after="0"/>
        <w:ind w:left="0"/>
        <w:jc w:val="both"/>
      </w:pPr>
      <w:r>
        <w:rPr>
          <w:rFonts w:ascii="Times New Roman"/>
          <w:b w:val="false"/>
          <w:i w:val="false"/>
          <w:color w:val="000000"/>
          <w:sz w:val="28"/>
        </w:rPr>
        <w:t>
      2. Осы қаулының орындалуын бақылау жетекшілік ететін Түркістан облысы әкiмiнiң орынбасарына жүктелсiн.</w:t>
      </w:r>
    </w:p>
    <w:bookmarkEnd w:id="5"/>
    <w:bookmarkStart w:name="z6" w:id="6"/>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6"/>
    <w:p>
      <w:pPr>
        <w:spacing w:after="0"/>
        <w:ind w:left="0"/>
        <w:jc w:val="both"/>
      </w:pPr>
      <w:r>
        <w:rPr>
          <w:rFonts w:ascii="Times New Roman"/>
          <w:b w:val="false"/>
          <w:i w:val="false"/>
          <w:color w:val="000000"/>
          <w:sz w:val="28"/>
        </w:rPr>
        <w:t xml:space="preserve">
      </w:t>
      </w:r>
      <w:r>
        <w:rPr>
          <w:rFonts w:ascii="Times New Roman"/>
          <w:b/>
          <w:i w:val="false"/>
          <w:color w:val="000000"/>
          <w:sz w:val="28"/>
        </w:rPr>
        <w:t>Түркістан облысының әкімі</w:t>
      </w:r>
      <w:r>
        <w:rPr>
          <w:rFonts w:ascii="Times New Roman"/>
          <w:b/>
          <w:i w:val="false"/>
          <w:color w:val="000000"/>
          <w:sz w:val="28"/>
        </w:rPr>
        <w:t>      Д. Сатыбалды</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Ауыл шаруашылығы министрлігі</w:t>
      </w:r>
    </w:p>
    <w:p>
      <w:pPr>
        <w:spacing w:after="0"/>
        <w:ind w:left="0"/>
        <w:jc w:val="both"/>
      </w:pPr>
      <w:r>
        <w:rPr>
          <w:rFonts w:ascii="Times New Roman"/>
          <w:b w:val="false"/>
          <w:i w:val="false"/>
          <w:color w:val="000000"/>
          <w:sz w:val="28"/>
        </w:rPr>
        <w:t>
      _____________________________</w:t>
      </w:r>
    </w:p>
    <w:p>
      <w:pPr>
        <w:spacing w:after="0"/>
        <w:ind w:left="0"/>
        <w:jc w:val="both"/>
      </w:pPr>
      <w:bookmarkStart w:name="z7" w:id="7"/>
      <w:r>
        <w:rPr>
          <w:rFonts w:ascii="Times New Roman"/>
          <w:b w:val="false"/>
          <w:i w:val="false"/>
          <w:color w:val="000000"/>
          <w:sz w:val="28"/>
        </w:rPr>
        <w:t>
      Түркістан облысы әкімдігінің</w:t>
      </w:r>
    </w:p>
    <w:bookmarkEnd w:id="7"/>
    <w:p>
      <w:pPr>
        <w:spacing w:after="0"/>
        <w:ind w:left="0"/>
        <w:jc w:val="both"/>
      </w:pPr>
      <w:r>
        <w:rPr>
          <w:rFonts w:ascii="Times New Roman"/>
          <w:b w:val="false"/>
          <w:i w:val="false"/>
          <w:color w:val="000000"/>
          <w:sz w:val="28"/>
        </w:rPr>
        <w:t>2023 жылғы 17 қарашадағы № 245</w:t>
      </w:r>
    </w:p>
    <w:p>
      <w:pPr>
        <w:spacing w:after="0"/>
        <w:ind w:left="0"/>
        <w:jc w:val="both"/>
      </w:pPr>
      <w:r>
        <w:rPr>
          <w:rFonts w:ascii="Times New Roman"/>
          <w:b w:val="false"/>
          <w:i w:val="false"/>
          <w:color w:val="000000"/>
          <w:sz w:val="28"/>
        </w:rPr>
        <w:t>
      Түркістан облысы әкімдігінің</w:t>
      </w:r>
    </w:p>
    <w:p>
      <w:pPr>
        <w:spacing w:after="0"/>
        <w:ind w:left="0"/>
        <w:jc w:val="both"/>
      </w:pPr>
      <w:r>
        <w:rPr>
          <w:rFonts w:ascii="Times New Roman"/>
          <w:b w:val="false"/>
          <w:i w:val="false"/>
          <w:color w:val="000000"/>
          <w:sz w:val="28"/>
        </w:rPr>
        <w:t>2023 жылғы 13 сәуірдегі № 59</w:t>
      </w:r>
    </w:p>
    <w:p>
      <w:pPr>
        <w:spacing w:after="0"/>
        <w:ind w:left="0"/>
        <w:jc w:val="both"/>
      </w:pPr>
      <w:r>
        <w:rPr>
          <w:rFonts w:ascii="Times New Roman"/>
          <w:b w:val="false"/>
          <w:i w:val="false"/>
          <w:color w:val="000000"/>
          <w:sz w:val="28"/>
        </w:rPr>
        <w:t>қаулысына 1-қосымша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2023 жылға арналған асыл тұқымды мал шаруашылығын дамытуды, мал шаруашылығының өнімділігін және өнім сапасын арттырудың субсидиялау бағыттары бойынша субсидиялар көлемдері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бірлікке арналған субсидиялар норматив-тері,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сомасы, мың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тауарлық аналық басы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596 740,0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етті-сүтті тұқымдардың асыл тұқымды тұқымдық бұқасын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Табынның өсімін молайтуға пайдаланылатын асыл тұқымдық бұқаларды күтіп-бағу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 Украина елдерінен импортталған</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тұқымдық шығу тегіне сәйкес келетін импортталған аналық басын сатып алу</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кемінде 50 бас ірі қара мал болатын ет өңдеуші кәсіпорындарға өткізілген немесе ауыстырылған ірі қара малдың еркек дарақтарының (оның ішінде сүтті және сүтті-етті тұқымдардың еркек дарақтары)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салмағы,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3 017 090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603 418,0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тұқымдардың асыл тұқымды бұқасының ұрығын сатып алу: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жынысты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доза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жынысты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алынған бас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АҚШ, Солтүстік және Оңтүстік Америка, Еуропа елдерінен импортталған</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құнын арзандату: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600 бастан басталатын шаруашылық</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4 536 193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204 128,7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400 бастан басталатын шаруашылық</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3 146 383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50 бастан басталатын шаруашылық</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21 896 220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437 924,4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40 178 266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803 565,3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қожалықтарында және ауыл шаруашылығы кооперативтерінде сүтті және сүтті-етті бағытындағы ірі қара малдың аналық басын қолдан ұрықтандыру жөніндегі көрсетілетін қызметтер үшін асыл тұқымды және дистрибьютерік орталықтарды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ұрықтандырылған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 өндіру құнын арзандату: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тоннадан басталатын нақты өндіріс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Күрке тауық етін өндіру құнын арзандату</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3 031 168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303 116,8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асыл тұқымды аналық басы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тауарлық аналық басы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1 167 767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2 919 417,5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 қойлар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1 035 570,0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Шаруашылықтарда және ауыл шаруашылығы кооперативтерінде қойлардың аналық басын қолдан ұрықтандыру жөніндегі көрсетілетін қызметтер үшін асыл тұқымды және дистрибьютерлік орталықтарды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ұрықтандырылған бас /шағылыстыру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177 841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266 761,5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300 бас болатын ет өңдеуші кәсіпорындарға өткізілген ұсақ малдардың еркек дарақтарының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бағыттағы асыл тұқымды тұқымдық айғырлар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ұяларымен селекциялық және асыл тұқымдық жұмыс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ұясы/маусым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сүтін өндіру және өңдеу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5 646 805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310 574,3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жануарларының аналық басының азығына жұмсалған шығындар құнын арзандату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бағыттағы ірі қара малдың аналық басының азығына жұмсалған шығындар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378 432,0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аналық басының азығына жұмсалған шығындар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малдың аналық басының азығына жұмсалған шығындар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Жылқылардың аналық басының азығына жұмсалған шығындар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Түйелердің аналық басының азығына жұмсалған шығындар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10 650 825,0</w:t>
            </w:r>
          </w:p>
        </w:tc>
      </w:tr>
    </w:tbl>
    <w:p>
      <w:pPr>
        <w:spacing w:after="0"/>
        <w:ind w:left="0"/>
        <w:jc w:val="left"/>
      </w:pPr>
      <w:r>
        <w:br/>
      </w:r>
      <w:r>
        <w:rPr>
          <w:rFonts w:ascii="Times New Roman"/>
          <w:b w:val="false"/>
          <w:i w:val="false"/>
          <w:color w:val="000000"/>
          <w:sz w:val="28"/>
        </w:rPr>
        <w:t>
</w:t>
      </w:r>
    </w:p>
    <w:p>
      <w:pPr>
        <w:spacing w:after="0"/>
        <w:ind w:left="0"/>
        <w:jc w:val="both"/>
      </w:pPr>
      <w:bookmarkStart w:name="z8" w:id="8"/>
      <w:r>
        <w:rPr>
          <w:rFonts w:ascii="Times New Roman"/>
          <w:b w:val="false"/>
          <w:i w:val="false"/>
          <w:color w:val="000000"/>
          <w:sz w:val="28"/>
        </w:rPr>
        <w:t>
      Түркістан облысы әкімдігінің</w:t>
      </w:r>
    </w:p>
    <w:bookmarkEnd w:id="8"/>
    <w:p>
      <w:pPr>
        <w:spacing w:after="0"/>
        <w:ind w:left="0"/>
        <w:jc w:val="both"/>
      </w:pPr>
      <w:r>
        <w:rPr>
          <w:rFonts w:ascii="Times New Roman"/>
          <w:b w:val="false"/>
          <w:i w:val="false"/>
          <w:color w:val="000000"/>
          <w:sz w:val="28"/>
        </w:rPr>
        <w:t>2023 жылғы 17 қарашадағы № 245</w:t>
      </w:r>
    </w:p>
    <w:p>
      <w:pPr>
        <w:spacing w:after="0"/>
        <w:ind w:left="0"/>
        <w:jc w:val="both"/>
      </w:pPr>
      <w:r>
        <w:rPr>
          <w:rFonts w:ascii="Times New Roman"/>
          <w:b w:val="false"/>
          <w:i w:val="false"/>
          <w:color w:val="000000"/>
          <w:sz w:val="28"/>
        </w:rPr>
        <w:t>
      Түркістан облысы әкімдігінің</w:t>
      </w:r>
    </w:p>
    <w:p>
      <w:pPr>
        <w:spacing w:after="0"/>
        <w:ind w:left="0"/>
        <w:jc w:val="both"/>
      </w:pPr>
      <w:r>
        <w:rPr>
          <w:rFonts w:ascii="Times New Roman"/>
          <w:b w:val="false"/>
          <w:i w:val="false"/>
          <w:color w:val="000000"/>
          <w:sz w:val="28"/>
        </w:rPr>
        <w:t>2023 жылғы 13 сәуірдегі № 59</w:t>
      </w:r>
    </w:p>
    <w:p>
      <w:pPr>
        <w:spacing w:after="0"/>
        <w:ind w:left="0"/>
        <w:jc w:val="both"/>
      </w:pPr>
      <w:r>
        <w:rPr>
          <w:rFonts w:ascii="Times New Roman"/>
          <w:b w:val="false"/>
          <w:i w:val="false"/>
          <w:color w:val="000000"/>
          <w:sz w:val="28"/>
        </w:rPr>
        <w:t>қаулысына 2-қосымша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2023 жылға арналған ауыл шаруашылығы жануарларының аналық басының азығына жұмсалған шығындар құнын арзандатуға субсидиялар нормативтері, субсидияла</w:t>
      </w:r>
      <w:r>
        <w:rPr>
          <w:rFonts w:ascii="Times New Roman"/>
          <w:b/>
          <w:i w:val="false"/>
          <w:color w:val="000000"/>
          <w:sz w:val="28"/>
        </w:rPr>
        <w:t>р алушыларға қойылатын өлшемшарттары, субсидиялар алуға арналған өтінім беру мерзімдері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басқа арналған субсидия нормативі,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Алушыларға қойылатын өлшемшарттар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 мерзімі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бағыттағы ірі қара малдың аналық басының азығына жұмсалған шығындар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өтінімді берген сәтте аналық мал басының САТЖАҚ-да және АЖБ-да тіркелген болуы және деректердің сәйкестігі;</w:t>
            </w:r>
          </w:p>
          <w:p>
            <w:pPr>
              <w:spacing w:after="20"/>
              <w:ind w:left="20"/>
              <w:jc w:val="both"/>
            </w:pPr>
            <w:r>
              <w:rPr>
                <w:rFonts w:ascii="Times New Roman"/>
                <w:b w:val="false"/>
                <w:i w:val="false"/>
                <w:color w:val="000000"/>
                <w:sz w:val="20"/>
              </w:rPr>
              <w:t>
2) өтінімді берген сәтте 13 айдан асқан меншікті аналық басының 200 бастан кем емес болуы;</w:t>
            </w:r>
          </w:p>
          <w:p>
            <w:pPr>
              <w:spacing w:after="20"/>
              <w:ind w:left="20"/>
              <w:jc w:val="both"/>
            </w:pPr>
            <w:r>
              <w:rPr>
                <w:rFonts w:ascii="Times New Roman"/>
                <w:b w:val="false"/>
                <w:i w:val="false"/>
                <w:color w:val="000000"/>
                <w:sz w:val="20"/>
              </w:rPr>
              <w:t>
3) пайдалануға берілген немесе тиісті инфрақұрылыммен жаңғыртудан өткен, сиырларды байлап ұстауға арналған қора-жайы, автоматтандырылған сауу қондырғысы бар сауу залы (карусель, шырша, параллель, тандем, роботталған машина), азықтық цехтары, ветеринариялық пункты бар тауарлық сүт фермасына берген арнайы комиссияның оң қорытындысының болуы;</w:t>
            </w:r>
          </w:p>
          <w:p>
            <w:pPr>
              <w:spacing w:after="20"/>
              <w:ind w:left="20"/>
              <w:jc w:val="both"/>
            </w:pPr>
            <w:r>
              <w:rPr>
                <w:rFonts w:ascii="Times New Roman"/>
                <w:b w:val="false"/>
                <w:i w:val="false"/>
                <w:color w:val="000000"/>
                <w:sz w:val="20"/>
              </w:rPr>
              <w:t>
4) субсидияланған аналық мал басының (табиғи кему нормалары шегіндегі өлім-жітімді, жарамсыздарын қоспағанда) 12 ай бойы сақталуын қамтамасыз етілуі;</w:t>
            </w:r>
          </w:p>
          <w:p>
            <w:pPr>
              <w:spacing w:after="20"/>
              <w:ind w:left="20"/>
              <w:jc w:val="both"/>
            </w:pPr>
            <w:r>
              <w:rPr>
                <w:rFonts w:ascii="Times New Roman"/>
                <w:b w:val="false"/>
                <w:i w:val="false"/>
                <w:color w:val="000000"/>
                <w:sz w:val="20"/>
              </w:rPr>
              <w:t>
5) есептік нөмірдің болуы;</w:t>
            </w:r>
          </w:p>
          <w:p>
            <w:pPr>
              <w:spacing w:after="20"/>
              <w:ind w:left="20"/>
              <w:jc w:val="both"/>
            </w:pPr>
            <w:r>
              <w:rPr>
                <w:rFonts w:ascii="Times New Roman"/>
                <w:b w:val="false"/>
                <w:i w:val="false"/>
                <w:color w:val="000000"/>
                <w:sz w:val="20"/>
              </w:rPr>
              <w:t xml:space="preserve">
6) Қазақстан Республикасы Статистика агенттігі төрағасының 2010 жылғы 10 маусымдағы № 136 "Әр шаруашылық бойынша есепке алуды жүргізу және тіркеу жазбаларын жүргізуді ұйымдастыру нысандары бойынша статистикалық әдіснаманы бекіту туралы"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6334 болып тіркелген) бекітілген есепке алуды жүргізу және тіркеу жазбаларын жүргізуді ұйымдастыру нысандары жөніндегі статистикалық әдіснаманың </w:t>
            </w:r>
            <w:r>
              <w:rPr>
                <w:rFonts w:ascii="Times New Roman"/>
                <w:b w:val="false"/>
                <w:i w:val="false"/>
                <w:color w:val="000000"/>
                <w:sz w:val="20"/>
              </w:rPr>
              <w:t>2-қосымшасына</w:t>
            </w:r>
            <w:r>
              <w:rPr>
                <w:rFonts w:ascii="Times New Roman"/>
                <w:b w:val="false"/>
                <w:i w:val="false"/>
                <w:color w:val="000000"/>
                <w:sz w:val="20"/>
              </w:rPr>
              <w:t xml:space="preserve"> сәйкес нысан бойынша шаруа немесе фермер қожалықтарын есепке алу дәптерінен алынған скриншот көшірмесінің және/немесе өтінім берілген сәтке Қазақстан Республикасы Ұлттық экономика министрлігі Статистика комитеті төрағасының 2020 жылғы 10 ақпандағы №21 "Ауыл, орман, аңшылық және балық шаруашылығы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№20030 болып тіркелген) бекітілген "Мал шаруашылығының жай-күйі туралы есеп" (индексі 24-аш, кезеңділігі жылдық) жалпы мемлекеттік статистикалық байқаудың статистикалық нысанынан үзіндінің САЖ-да орналастырылуы.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1 мамырдан 20 желтоқсанға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аналық басының азығына жұмсалған шығындар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өтінімді берген сәтте аналық мал басының САТЖАҚ-да және АЖБ-да тіркелген болуы және деректердің сәйкестігі;</w:t>
            </w:r>
          </w:p>
          <w:p>
            <w:pPr>
              <w:spacing w:after="20"/>
              <w:ind w:left="20"/>
              <w:jc w:val="both"/>
            </w:pPr>
            <w:r>
              <w:rPr>
                <w:rFonts w:ascii="Times New Roman"/>
                <w:b w:val="false"/>
                <w:i w:val="false"/>
                <w:color w:val="000000"/>
                <w:sz w:val="20"/>
              </w:rPr>
              <w:t>
2) өтінімді берген сәтте 18 айдан асқан меншікті аналық басының 50 (егер мал басы ауыл шаруашылығы кооперативінде бекітілген болса 100 бастан кем емес) бастан кем емес болуы;</w:t>
            </w:r>
          </w:p>
          <w:p>
            <w:pPr>
              <w:spacing w:after="20"/>
              <w:ind w:left="20"/>
              <w:jc w:val="both"/>
            </w:pPr>
            <w:r>
              <w:rPr>
                <w:rFonts w:ascii="Times New Roman"/>
                <w:b w:val="false"/>
                <w:i w:val="false"/>
                <w:color w:val="000000"/>
                <w:sz w:val="20"/>
              </w:rPr>
              <w:t>
3) ағымдағы жылы селекциялық және асыл тұқымдық жұмыс жүргізуге қатысуы;</w:t>
            </w:r>
          </w:p>
          <w:p>
            <w:pPr>
              <w:spacing w:after="20"/>
              <w:ind w:left="20"/>
              <w:jc w:val="both"/>
            </w:pPr>
            <w:r>
              <w:rPr>
                <w:rFonts w:ascii="Times New Roman"/>
                <w:b w:val="false"/>
                <w:i w:val="false"/>
                <w:color w:val="000000"/>
                <w:sz w:val="20"/>
              </w:rPr>
              <w:t>
4) төлдің тууы 65%-дан кем емес, оны САТЖАҚ-да тіркеу және анасына бекіту;</w:t>
            </w:r>
          </w:p>
          <w:p>
            <w:pPr>
              <w:spacing w:after="20"/>
              <w:ind w:left="20"/>
              <w:jc w:val="both"/>
            </w:pPr>
            <w:r>
              <w:rPr>
                <w:rFonts w:ascii="Times New Roman"/>
                <w:b w:val="false"/>
                <w:i w:val="false"/>
                <w:color w:val="000000"/>
                <w:sz w:val="20"/>
              </w:rPr>
              <w:t>
5) есептік нөмірдің болуы;</w:t>
            </w:r>
          </w:p>
          <w:p>
            <w:pPr>
              <w:spacing w:after="20"/>
              <w:ind w:left="20"/>
              <w:jc w:val="both"/>
            </w:pPr>
            <w:r>
              <w:rPr>
                <w:rFonts w:ascii="Times New Roman"/>
                <w:b w:val="false"/>
                <w:i w:val="false"/>
                <w:color w:val="000000"/>
                <w:sz w:val="20"/>
              </w:rPr>
              <w:t>
6) ауыл шаруашылығы кооперативі үшін – ауыл шаруашылығы кооперативінің мүшелері бойынша мәліметтердің ірі қара малдың аналық басының иелері туралы мәліметтермен сәйкестігі;</w:t>
            </w:r>
          </w:p>
          <w:p>
            <w:pPr>
              <w:spacing w:after="20"/>
              <w:ind w:left="20"/>
              <w:jc w:val="both"/>
            </w:pPr>
            <w:r>
              <w:rPr>
                <w:rFonts w:ascii="Times New Roman"/>
                <w:b w:val="false"/>
                <w:i w:val="false"/>
                <w:color w:val="000000"/>
                <w:sz w:val="20"/>
              </w:rPr>
              <w:t>
7) субсидияланатын ауыл шаруашылығы жануарлары ауыл шаруашылығы кооперативі мүшелерінің малы болған жағдайда өтінімдер мүшелері (мал иесі) атынан тапсырылады;</w:t>
            </w:r>
          </w:p>
          <w:p>
            <w:pPr>
              <w:spacing w:after="20"/>
              <w:ind w:left="20"/>
              <w:jc w:val="both"/>
            </w:pPr>
            <w:r>
              <w:rPr>
                <w:rFonts w:ascii="Times New Roman"/>
                <w:b w:val="false"/>
                <w:i w:val="false"/>
                <w:color w:val="000000"/>
                <w:sz w:val="20"/>
              </w:rPr>
              <w:t>
8) субсидияланған аналық мал басының (табиғи кему нормалары шегіндегі өлім-жітімді, жарамсыздарын қоспағанда) 12 ай бойы сақталуын қамтамасыз етілуі;</w:t>
            </w:r>
          </w:p>
          <w:p>
            <w:pPr>
              <w:spacing w:after="20"/>
              <w:ind w:left="20"/>
              <w:jc w:val="both"/>
            </w:pPr>
            <w:r>
              <w:rPr>
                <w:rFonts w:ascii="Times New Roman"/>
                <w:b w:val="false"/>
                <w:i w:val="false"/>
                <w:color w:val="000000"/>
                <w:sz w:val="20"/>
              </w:rPr>
              <w:t>
9) жайылымдардың болуы (сүтті тауарлы фермаларды қоспағанда);</w:t>
            </w:r>
          </w:p>
          <w:p>
            <w:pPr>
              <w:spacing w:after="20"/>
              <w:ind w:left="20"/>
              <w:jc w:val="both"/>
            </w:pPr>
            <w:r>
              <w:rPr>
                <w:rFonts w:ascii="Times New Roman"/>
                <w:b w:val="false"/>
                <w:i w:val="false"/>
                <w:color w:val="000000"/>
                <w:sz w:val="20"/>
              </w:rPr>
              <w:t xml:space="preserve">
10) Қазақстан Республикасы Статистика агенттігі төрағасының 2010 жылғы 10 маусымдағы № 136 "Әр шаруашылық бойынша есепке алуды жүргізу және тіркеу жазбаларын жүргізуді ұйымдастыру нысандары бойынша статистикалық әдіснаманы бекіту туралы"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6334 болып тіркелген) бекітілген есепке алуды жүргізу және тіркеу жазбаларын жүргізуді ұйымдастыру нысандары жөніндегі статистикалық әдіснаманың </w:t>
            </w:r>
            <w:r>
              <w:rPr>
                <w:rFonts w:ascii="Times New Roman"/>
                <w:b w:val="false"/>
                <w:i w:val="false"/>
                <w:color w:val="000000"/>
                <w:sz w:val="20"/>
              </w:rPr>
              <w:t>2-қосымшасына</w:t>
            </w:r>
            <w:r>
              <w:rPr>
                <w:rFonts w:ascii="Times New Roman"/>
                <w:b w:val="false"/>
                <w:i w:val="false"/>
                <w:color w:val="000000"/>
                <w:sz w:val="20"/>
              </w:rPr>
              <w:t xml:space="preserve"> сәйкес нысан бойынша шаруа немесе фермер қожалықтарын есепке алу дәптерінен алынған скриншот көшірмесінің және/немесе өтінім берілген сәтке Қазақстан Республикасы Ұлттық экономика министрлігі Статистика комитеті төрағасының 2020 жылғы 10 ақпандағы №21 "Ауыл, орман, аңшылық және балық шаруашылығы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№20030 болып тіркелген) бекітілген "Мал шаруашылығының жай-күйі туралы есеп" (индексі 24-аш, кезеңділігі жылдық) жалпы мемлекеттік статистикалық байқаудың статистикалық нысанынан үзіндінің САЖ-да орналастырылуы.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1 қыркүйектен 20 желтоқсанға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малдың аналық басының азығына жұмсалған шығындар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өтінімді берген сәтте аналық мал басының САТЖАҚ-да және АЖБ-да тіркелген болуы және деректердің сәйкестігі;</w:t>
            </w:r>
          </w:p>
          <w:p>
            <w:pPr>
              <w:spacing w:after="20"/>
              <w:ind w:left="20"/>
              <w:jc w:val="both"/>
            </w:pPr>
            <w:r>
              <w:rPr>
                <w:rFonts w:ascii="Times New Roman"/>
                <w:b w:val="false"/>
                <w:i w:val="false"/>
                <w:color w:val="000000"/>
                <w:sz w:val="20"/>
              </w:rPr>
              <w:t>
2) өтінімді берген сәтте меншікті қойдың/ешкінің аналық басының 12 айдан асқан 200 бастан (егер мал басы ауыл шаруашылығы кооперативінде бекітілген болса 500 бастан кем емес) кем емес болуы;</w:t>
            </w:r>
          </w:p>
          <w:p>
            <w:pPr>
              <w:spacing w:after="20"/>
              <w:ind w:left="20"/>
              <w:jc w:val="both"/>
            </w:pPr>
            <w:r>
              <w:rPr>
                <w:rFonts w:ascii="Times New Roman"/>
                <w:b w:val="false"/>
                <w:i w:val="false"/>
                <w:color w:val="000000"/>
                <w:sz w:val="20"/>
              </w:rPr>
              <w:t>
3) ағымдағы жылы селекциялық және асыл тұқымдық жұмыс жүргізуге қатысуы;</w:t>
            </w:r>
          </w:p>
          <w:p>
            <w:pPr>
              <w:spacing w:after="20"/>
              <w:ind w:left="20"/>
              <w:jc w:val="both"/>
            </w:pPr>
            <w:r>
              <w:rPr>
                <w:rFonts w:ascii="Times New Roman"/>
                <w:b w:val="false"/>
                <w:i w:val="false"/>
                <w:color w:val="000000"/>
                <w:sz w:val="20"/>
              </w:rPr>
              <w:t>
4) төлдің тууы 65%-дан кем емес, оны САТЖАҚ-да тіркеу және анасына бекіту;</w:t>
            </w:r>
          </w:p>
          <w:p>
            <w:pPr>
              <w:spacing w:after="20"/>
              <w:ind w:left="20"/>
              <w:jc w:val="both"/>
            </w:pPr>
            <w:r>
              <w:rPr>
                <w:rFonts w:ascii="Times New Roman"/>
                <w:b w:val="false"/>
                <w:i w:val="false"/>
                <w:color w:val="000000"/>
                <w:sz w:val="20"/>
              </w:rPr>
              <w:t>
5) есептік нөмірдің болуы;</w:t>
            </w:r>
          </w:p>
          <w:p>
            <w:pPr>
              <w:spacing w:after="20"/>
              <w:ind w:left="20"/>
              <w:jc w:val="both"/>
            </w:pPr>
            <w:r>
              <w:rPr>
                <w:rFonts w:ascii="Times New Roman"/>
                <w:b w:val="false"/>
                <w:i w:val="false"/>
                <w:color w:val="000000"/>
                <w:sz w:val="20"/>
              </w:rPr>
              <w:t>
6) ауыл шаруашылығы кооперативі үшін – ауыл шаруашылығы кооперативінің мүшелері бойынша мәліметтердің ұсақ малдың аналық басының иелері туралы мәліметтермен сәйкестігі;</w:t>
            </w:r>
          </w:p>
          <w:p>
            <w:pPr>
              <w:spacing w:after="20"/>
              <w:ind w:left="20"/>
              <w:jc w:val="both"/>
            </w:pPr>
            <w:r>
              <w:rPr>
                <w:rFonts w:ascii="Times New Roman"/>
                <w:b w:val="false"/>
                <w:i w:val="false"/>
                <w:color w:val="000000"/>
                <w:sz w:val="20"/>
              </w:rPr>
              <w:t>
7) субсидияланатын ауыл шаруашылығы жануарлары ауыл шаруашылығы кооперативі мүшелерінің малы болған жағдайда өтінімдер мүшелері (мал иесі) атынан тапсырылады;</w:t>
            </w:r>
          </w:p>
          <w:p>
            <w:pPr>
              <w:spacing w:after="20"/>
              <w:ind w:left="20"/>
              <w:jc w:val="both"/>
            </w:pPr>
            <w:r>
              <w:rPr>
                <w:rFonts w:ascii="Times New Roman"/>
                <w:b w:val="false"/>
                <w:i w:val="false"/>
                <w:color w:val="000000"/>
                <w:sz w:val="20"/>
              </w:rPr>
              <w:t>
8) субсидияланған аналық мал басының (табиғи кему нормалары шегіндегі өлім-жітімді, жарамсыздарын қоспағанда) 12 ай бойы сақталуын қамтамасыз етілуі;</w:t>
            </w:r>
          </w:p>
          <w:p>
            <w:pPr>
              <w:spacing w:after="20"/>
              <w:ind w:left="20"/>
              <w:jc w:val="both"/>
            </w:pPr>
            <w:r>
              <w:rPr>
                <w:rFonts w:ascii="Times New Roman"/>
                <w:b w:val="false"/>
                <w:i w:val="false"/>
                <w:color w:val="000000"/>
                <w:sz w:val="20"/>
              </w:rPr>
              <w:t>
9) жайылымдардың болуы;</w:t>
            </w:r>
          </w:p>
          <w:p>
            <w:pPr>
              <w:spacing w:after="20"/>
              <w:ind w:left="20"/>
              <w:jc w:val="both"/>
            </w:pPr>
            <w:r>
              <w:rPr>
                <w:rFonts w:ascii="Times New Roman"/>
                <w:b w:val="false"/>
                <w:i w:val="false"/>
                <w:color w:val="000000"/>
                <w:sz w:val="20"/>
              </w:rPr>
              <w:t xml:space="preserve">
10) Қазақстан Республикасы Статистика агенттігі төрағасының 2010 жылғы 10 маусымдағы № 136 "Әр шаруашылық бойынша есепке алуды жүргізу және тіркеу жазбаларын жүргізуді ұйымдастыру нысандары бойынша статистикалық әдіснаманы бекіту туралы"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6334 болып тіркелген) бекітілген есепке алуды жүргізу және тіркеу жазбаларын жүргізуді ұйымдастыру нысандары жөніндегі статистикалық әдіснаманың </w:t>
            </w:r>
            <w:r>
              <w:rPr>
                <w:rFonts w:ascii="Times New Roman"/>
                <w:b w:val="false"/>
                <w:i w:val="false"/>
                <w:color w:val="000000"/>
                <w:sz w:val="20"/>
              </w:rPr>
              <w:t>2-қосымшасына</w:t>
            </w:r>
            <w:r>
              <w:rPr>
                <w:rFonts w:ascii="Times New Roman"/>
                <w:b w:val="false"/>
                <w:i w:val="false"/>
                <w:color w:val="000000"/>
                <w:sz w:val="20"/>
              </w:rPr>
              <w:t xml:space="preserve"> сәйкес нысан бойынша шаруа немесе фермер қожалықтарын есепке алу дәптерінен алынған скриншот көшірмесінің және/немесе өтінім берілген сәтке Қазақстан Республикасы Ұлттық экономика министрлігі Статистика комитеті төрағасының 2020 жылғы 10 ақпандағы №21 "Ауыл, орман, аңшылық және балық шаруашылығы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№20030 болып тіркелген) бекітілген "Мал шаруашылығының жай-күйі туралы есеп" (индексі 24-аш, кезеңділігі жылдық) жалпы мемлекеттік статистикалық байқаудың статистикалық нысанынан үзіндінің САЖ-да орналастырылуы.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1 қыркүйектен 20 желтоқсанға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Жылқылардың аналық басының азығына жұмсалған шығындар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өтінімді берген сәтте аналық мал басының САТЖАҚ-да және АЖБ-да тіркелген болуы және деректердің сәйкестігі;</w:t>
            </w:r>
          </w:p>
          <w:p>
            <w:pPr>
              <w:spacing w:after="20"/>
              <w:ind w:left="20"/>
              <w:jc w:val="both"/>
            </w:pPr>
            <w:r>
              <w:rPr>
                <w:rFonts w:ascii="Times New Roman"/>
                <w:b w:val="false"/>
                <w:i w:val="false"/>
                <w:color w:val="000000"/>
                <w:sz w:val="20"/>
              </w:rPr>
              <w:t>
2) өтінімді берген сәтте меншікті аналық басының 36 айдан асқан 50 бастан кем емес болуы (егер мал басы ауыл шаруашылығы кооперативінде бекітілген болса 100 бастан кем емес);</w:t>
            </w:r>
          </w:p>
          <w:p>
            <w:pPr>
              <w:spacing w:after="20"/>
              <w:ind w:left="20"/>
              <w:jc w:val="both"/>
            </w:pPr>
            <w:r>
              <w:rPr>
                <w:rFonts w:ascii="Times New Roman"/>
                <w:b w:val="false"/>
                <w:i w:val="false"/>
                <w:color w:val="000000"/>
                <w:sz w:val="20"/>
              </w:rPr>
              <w:t>
3) төлдің тууы 65%-дан кем емес, оны САТЖАҚ-да тіркеу және анасына бекіту;</w:t>
            </w:r>
          </w:p>
          <w:p>
            <w:pPr>
              <w:spacing w:after="20"/>
              <w:ind w:left="20"/>
              <w:jc w:val="both"/>
            </w:pPr>
            <w:r>
              <w:rPr>
                <w:rFonts w:ascii="Times New Roman"/>
                <w:b w:val="false"/>
                <w:i w:val="false"/>
                <w:color w:val="000000"/>
                <w:sz w:val="20"/>
              </w:rPr>
              <w:t>
4) есептік нөмірдің болуы;</w:t>
            </w:r>
          </w:p>
          <w:p>
            <w:pPr>
              <w:spacing w:after="20"/>
              <w:ind w:left="20"/>
              <w:jc w:val="both"/>
            </w:pPr>
            <w:r>
              <w:rPr>
                <w:rFonts w:ascii="Times New Roman"/>
                <w:b w:val="false"/>
                <w:i w:val="false"/>
                <w:color w:val="000000"/>
                <w:sz w:val="20"/>
              </w:rPr>
              <w:t>
5) ауыл шаруашылығы кооперативі үшін – ауыл шаруашылығы кооперативінің мүшелері бойынша мәліметтердің жылқылардың аналық басының иелері туралы мәліметтермен сәйкестігі;</w:t>
            </w:r>
          </w:p>
          <w:p>
            <w:pPr>
              <w:spacing w:after="20"/>
              <w:ind w:left="20"/>
              <w:jc w:val="both"/>
            </w:pPr>
            <w:r>
              <w:rPr>
                <w:rFonts w:ascii="Times New Roman"/>
                <w:b w:val="false"/>
                <w:i w:val="false"/>
                <w:color w:val="000000"/>
                <w:sz w:val="20"/>
              </w:rPr>
              <w:t>
6) субсидияланатын ауыл шаруашылығы жануарлары ауыл шаруашылығы кооперативі мүшелерінің малы болған жағдайда өтінімдер мүшелері (мал иесі) атынан тапсырылады;</w:t>
            </w:r>
          </w:p>
          <w:p>
            <w:pPr>
              <w:spacing w:after="20"/>
              <w:ind w:left="20"/>
              <w:jc w:val="both"/>
            </w:pPr>
            <w:r>
              <w:rPr>
                <w:rFonts w:ascii="Times New Roman"/>
                <w:b w:val="false"/>
                <w:i w:val="false"/>
                <w:color w:val="000000"/>
                <w:sz w:val="20"/>
              </w:rPr>
              <w:t>
7) субсидияланған аналық мал басының (табиғи кему нормалары шегіндегі өлім-жітімді, жарамсыздарын қоспағанда) 12 ай бойы сақталуын қамтамасыз етілуі;</w:t>
            </w:r>
          </w:p>
          <w:p>
            <w:pPr>
              <w:spacing w:after="20"/>
              <w:ind w:left="20"/>
              <w:jc w:val="both"/>
            </w:pPr>
            <w:r>
              <w:rPr>
                <w:rFonts w:ascii="Times New Roman"/>
                <w:b w:val="false"/>
                <w:i w:val="false"/>
                <w:color w:val="000000"/>
                <w:sz w:val="20"/>
              </w:rPr>
              <w:t>
8) жайылымдардың болуы;</w:t>
            </w:r>
          </w:p>
          <w:p>
            <w:pPr>
              <w:spacing w:after="20"/>
              <w:ind w:left="20"/>
              <w:jc w:val="both"/>
            </w:pPr>
            <w:r>
              <w:rPr>
                <w:rFonts w:ascii="Times New Roman"/>
                <w:b w:val="false"/>
                <w:i w:val="false"/>
                <w:color w:val="000000"/>
                <w:sz w:val="20"/>
              </w:rPr>
              <w:t xml:space="preserve">
9) Қазақстан Республикасы Статистика агенттігі төрағасының 2010 жылғы 10 маусымдағы № 136 "Әр шаруашылық бойынша есепке алуды жүргізу және тіркеу жазбаларын жүргізуді ұйымдастыру нысандары бойынша статистикалық әдіснаманы бекіту туралы"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6334 болып тіркелген) бекітілген есепке алуды жүргізу және тіркеу жазбаларын жүргізуді ұйымдастыру нысандары жөніндегі статистикалық әдіснаманың </w:t>
            </w:r>
            <w:r>
              <w:rPr>
                <w:rFonts w:ascii="Times New Roman"/>
                <w:b w:val="false"/>
                <w:i w:val="false"/>
                <w:color w:val="000000"/>
                <w:sz w:val="20"/>
              </w:rPr>
              <w:t>2-қосымшасына</w:t>
            </w:r>
            <w:r>
              <w:rPr>
                <w:rFonts w:ascii="Times New Roman"/>
                <w:b w:val="false"/>
                <w:i w:val="false"/>
                <w:color w:val="000000"/>
                <w:sz w:val="20"/>
              </w:rPr>
              <w:t xml:space="preserve"> сәйкес нысан бойынша шаруа немесе фермер қожалықтарын есепке алу дәптерінен алынған скриншот көшірмесінің және/немесе өтінім берілген сәтке Қазақстан Республикасы Ұлттық экономика министрлігі Статистика комитеті төрағасының 2020 жылғы 10 ақпандағы №21 "Ауыл, орман, аңшылық және балық шаруашылығы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№20030 болып тіркелген) бекітілген "Мал шаруашылығының жай-күйі туралы есеп" (индексі 24-аш, кезеңділігі жылдық) жалпы мемлекеттік статистикалық байқаудың статистикалық нысанынан үзіндінің САЖ-да орналастырылуы.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1 қыркүйектен 20 желтоқсанға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Түйелердің аналық басының азығына жұмсалған шығындар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өтінімді берген сәтте аналық мал басының САТЖАҚ-да және АЖБ-да тіркелген болуы және деректердің сәйкестігі;</w:t>
            </w:r>
          </w:p>
          <w:p>
            <w:pPr>
              <w:spacing w:after="20"/>
              <w:ind w:left="20"/>
              <w:jc w:val="both"/>
            </w:pPr>
            <w:r>
              <w:rPr>
                <w:rFonts w:ascii="Times New Roman"/>
                <w:b w:val="false"/>
                <w:i w:val="false"/>
                <w:color w:val="000000"/>
                <w:sz w:val="20"/>
              </w:rPr>
              <w:t>
2) өтінімді берген сәтте меншікті аналық басының 36 айдан асқан 50 бастан кем емес болуы (егер мал басы ауыл шаруашылығы кооперативінде бекітілген болса 100 бастан кем емес);</w:t>
            </w:r>
          </w:p>
          <w:p>
            <w:pPr>
              <w:spacing w:after="20"/>
              <w:ind w:left="20"/>
              <w:jc w:val="both"/>
            </w:pPr>
            <w:r>
              <w:rPr>
                <w:rFonts w:ascii="Times New Roman"/>
                <w:b w:val="false"/>
                <w:i w:val="false"/>
                <w:color w:val="000000"/>
                <w:sz w:val="20"/>
              </w:rPr>
              <w:t>
3) төлдің тууы 65%-дан кем емес, оны САТЖАҚ-да тіркеу және анасына бекіту;</w:t>
            </w:r>
          </w:p>
          <w:p>
            <w:pPr>
              <w:spacing w:after="20"/>
              <w:ind w:left="20"/>
              <w:jc w:val="both"/>
            </w:pPr>
            <w:r>
              <w:rPr>
                <w:rFonts w:ascii="Times New Roman"/>
                <w:b w:val="false"/>
                <w:i w:val="false"/>
                <w:color w:val="000000"/>
                <w:sz w:val="20"/>
              </w:rPr>
              <w:t>
4) есептік нөмірдің болуы;</w:t>
            </w:r>
          </w:p>
          <w:p>
            <w:pPr>
              <w:spacing w:after="20"/>
              <w:ind w:left="20"/>
              <w:jc w:val="both"/>
            </w:pPr>
            <w:r>
              <w:rPr>
                <w:rFonts w:ascii="Times New Roman"/>
                <w:b w:val="false"/>
                <w:i w:val="false"/>
                <w:color w:val="000000"/>
                <w:sz w:val="20"/>
              </w:rPr>
              <w:t>
5) ауыл шаруашылығы кооперативі үшін – ауыл шаруашылығы кооперативінің мүшелері бойынша мәліметтердің түйелердің аналық басының иелері туралы мәліметтермен сәйкестігі;</w:t>
            </w:r>
          </w:p>
          <w:p>
            <w:pPr>
              <w:spacing w:after="20"/>
              <w:ind w:left="20"/>
              <w:jc w:val="both"/>
            </w:pPr>
            <w:r>
              <w:rPr>
                <w:rFonts w:ascii="Times New Roman"/>
                <w:b w:val="false"/>
                <w:i w:val="false"/>
                <w:color w:val="000000"/>
                <w:sz w:val="20"/>
              </w:rPr>
              <w:t>
6) субсидияланатын ауыл шаруашылығы жануарлары ауыл шаруашылығы кооперативі мүшелерінің малы болған жағдайда өтінімдер мүшелері (мал иесі) атынан тапсырылады;</w:t>
            </w:r>
          </w:p>
          <w:p>
            <w:pPr>
              <w:spacing w:after="20"/>
              <w:ind w:left="20"/>
              <w:jc w:val="both"/>
            </w:pPr>
            <w:r>
              <w:rPr>
                <w:rFonts w:ascii="Times New Roman"/>
                <w:b w:val="false"/>
                <w:i w:val="false"/>
                <w:color w:val="000000"/>
                <w:sz w:val="20"/>
              </w:rPr>
              <w:t>
7) субсидияланған аналық мал басының (табиғи кему нормалары шегіндегі өлім-жітімді, жарамсыздарын қоспағанда) 12 ай бойы сақталуын қамтамасыз етілуі;</w:t>
            </w:r>
          </w:p>
          <w:p>
            <w:pPr>
              <w:spacing w:after="20"/>
              <w:ind w:left="20"/>
              <w:jc w:val="both"/>
            </w:pPr>
            <w:r>
              <w:rPr>
                <w:rFonts w:ascii="Times New Roman"/>
                <w:b w:val="false"/>
                <w:i w:val="false"/>
                <w:color w:val="000000"/>
                <w:sz w:val="20"/>
              </w:rPr>
              <w:t>
8) жайылымдардың болуы;</w:t>
            </w:r>
          </w:p>
          <w:p>
            <w:pPr>
              <w:spacing w:after="20"/>
              <w:ind w:left="20"/>
              <w:jc w:val="both"/>
            </w:pPr>
            <w:r>
              <w:rPr>
                <w:rFonts w:ascii="Times New Roman"/>
                <w:b w:val="false"/>
                <w:i w:val="false"/>
                <w:color w:val="000000"/>
                <w:sz w:val="20"/>
              </w:rPr>
              <w:t xml:space="preserve">
9) Қазақстан Республикасы Статистика агенттігі төрағасының 2010 жылғы 10 маусымдағы № 136 "Әр шаруашылық бойынша есепке алуды жүргізу және тіркеу жазбаларын жүргізуді ұйымдастыру нысандары бойынша статистикалық әдіснаманы бекіту туралы"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6334 болып тіркелген) бекітілген есепке алуды жүргізу және тіркеу жазбаларын жүргізуді ұйымдастыру нысандары жөніндегі статистикалық әдіснаманың </w:t>
            </w:r>
            <w:r>
              <w:rPr>
                <w:rFonts w:ascii="Times New Roman"/>
                <w:b w:val="false"/>
                <w:i w:val="false"/>
                <w:color w:val="000000"/>
                <w:sz w:val="20"/>
              </w:rPr>
              <w:t>2-қосымшасына</w:t>
            </w:r>
            <w:r>
              <w:rPr>
                <w:rFonts w:ascii="Times New Roman"/>
                <w:b w:val="false"/>
                <w:i w:val="false"/>
                <w:color w:val="000000"/>
                <w:sz w:val="20"/>
              </w:rPr>
              <w:t xml:space="preserve"> сәйкес нысан бойынша шаруа немесе фермер қожалықтарын есепке алу дәптерінен алынған скриншот көшірмесінің және/немесе өтінім берілген сәтке Қазақстан Республикасы Ұлттық экономика министрлігі Статистика комитеті төрағасының 2020 жылғы 10 ақпандағы №21 "Ауыл, орман, аңшылық және балық шаруашылығы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№20030 болып тіркелген) бекітілген "Мал шаруашылығының жай-күйі туралы есеп" (индексі 24-аш, кезеңділігі жылдық) жалпы мемлекеттік статистикалық байқаудың статистикалық нысанынан үзіндінің САЖ-да орналастырылуы.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1 қыркүйектен 20 желтоқсанға (қоса алғанда) дейін</w:t>
            </w:r>
          </w:p>
        </w:tc>
      </w:tr>
    </w:tbl>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САТЖАҚ – селекциялық және асыл тұқымдық жұмыстың ақпараттық қоры;</w:t>
      </w:r>
    </w:p>
    <w:p>
      <w:pPr>
        <w:spacing w:after="0"/>
        <w:ind w:left="0"/>
        <w:jc w:val="both"/>
      </w:pPr>
      <w:r>
        <w:rPr>
          <w:rFonts w:ascii="Times New Roman"/>
          <w:b w:val="false"/>
          <w:i w:val="false"/>
          <w:color w:val="000000"/>
          <w:sz w:val="28"/>
        </w:rPr>
        <w:t>
      АЖБ – ауыл шаруашылығы жануарларын бірдейлендіру жөніндегі дерекқор;</w:t>
      </w:r>
    </w:p>
    <w:p>
      <w:pPr>
        <w:spacing w:after="0"/>
        <w:ind w:left="0"/>
        <w:jc w:val="both"/>
      </w:pPr>
      <w:r>
        <w:rPr>
          <w:rFonts w:ascii="Times New Roman"/>
          <w:b w:val="false"/>
          <w:i w:val="false"/>
          <w:color w:val="000000"/>
          <w:sz w:val="28"/>
        </w:rPr>
        <w:t>
      САЖ – субсидиялаудың ақпараттық жүйесі.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